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95" w14:textId="7A74C11B" w:rsidR="000F69FB" w:rsidRPr="00C803F3" w:rsidRDefault="000F69FB" w:rsidP="68827494">
      <w:pPr>
        <w:ind w:left="0" w:firstLine="0"/>
      </w:pPr>
    </w:p>
    <w:bookmarkStart w:id="0" w:name="Title" w:displacedByCustomXml="next"/>
    <w:sdt>
      <w:sdtPr>
        <w:alias w:val="Title"/>
        <w:tag w:val="Title"/>
        <w:id w:val="1323468504"/>
        <w:placeholder>
          <w:docPart w:val="F4AAD48BC63E4E6CA1FDFBF63F624C13"/>
        </w:placeholder>
      </w:sdtPr>
      <w:sdtEndPr/>
      <w:sdtContent>
        <w:p w14:paraId="5837A196" w14:textId="1479DAA0" w:rsidR="009B6F95" w:rsidRPr="00C803F3" w:rsidRDefault="006C3C58" w:rsidP="00B86438">
          <w:pPr>
            <w:pStyle w:val="Title1"/>
            <w:ind w:left="0" w:firstLine="0"/>
          </w:pPr>
          <w:r>
            <w:t>Children and Young People</w:t>
          </w:r>
          <w:r w:rsidR="005B37FF">
            <w:t xml:space="preserve"> End of Year Report </w:t>
          </w:r>
          <w:r w:rsidR="00B505C8">
            <w:t>202</w:t>
          </w:r>
          <w:r>
            <w:t>1</w:t>
          </w:r>
          <w:r w:rsidR="00B505C8">
            <w:t>/2</w:t>
          </w:r>
          <w:r>
            <w:t>2</w:t>
          </w:r>
          <w:r w:rsidR="00F51A67">
            <w:t xml:space="preserve"> and</w:t>
          </w:r>
          <w:r w:rsidR="00B86438">
            <w:t xml:space="preserve"> </w:t>
          </w:r>
          <w:r w:rsidR="00F51A67">
            <w:t>20</w:t>
          </w:r>
          <w:r>
            <w:t>22</w:t>
          </w:r>
          <w:r w:rsidR="00AB6A35">
            <w:t>/2</w:t>
          </w:r>
          <w:r>
            <w:t>3</w:t>
          </w:r>
          <w:r w:rsidR="00F51A67">
            <w:t xml:space="preserve"> work plan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D516D1" w:rsidR="00795C95" w:rsidRDefault="005B37FF"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83463AE" w:rsidR="009B6F95" w:rsidRDefault="005B37FF" w:rsidP="00B84F31">
      <w:pPr>
        <w:pStyle w:val="Title3"/>
        <w:ind w:left="0" w:firstLine="0"/>
      </w:pPr>
      <w:r w:rsidRPr="00DA4E2F">
        <w:t xml:space="preserve">This paper sets out the </w:t>
      </w:r>
      <w:r w:rsidR="006C3C58">
        <w:t>Children and Young People</w:t>
      </w:r>
      <w:r w:rsidRPr="00DA4E2F">
        <w:t xml:space="preserve"> end of year report, in</w:t>
      </w:r>
      <w:r w:rsidR="00F51A67" w:rsidRPr="00DA4E2F">
        <w:t>cluding</w:t>
      </w:r>
      <w:r w:rsidRPr="00DA4E2F">
        <w:t xml:space="preserve"> initial proposals for the </w:t>
      </w:r>
      <w:r w:rsidR="00A96FCB">
        <w:t>202</w:t>
      </w:r>
      <w:r w:rsidR="006C3C58">
        <w:t>2</w:t>
      </w:r>
      <w:r w:rsidR="005462BD">
        <w:t>/</w:t>
      </w:r>
      <w:r w:rsidR="00A96FCB">
        <w:t>2</w:t>
      </w:r>
      <w:r w:rsidR="006C3C58">
        <w:t>3</w:t>
      </w:r>
      <w:r w:rsidRPr="00DA4E2F">
        <w:t xml:space="preserve"> work plan.</w:t>
      </w:r>
      <w:r>
        <w:t xml:space="preserve"> </w:t>
      </w:r>
    </w:p>
    <w:p w14:paraId="3E9F2C64" w14:textId="77777777" w:rsidR="00B505C8" w:rsidRDefault="00B505C8" w:rsidP="00B84F31">
      <w:pPr>
        <w:pStyle w:val="Title3"/>
        <w:ind w:left="0" w:firstLine="0"/>
      </w:pP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FD2E6D3" w:rsidR="004479EB" w:rsidRPr="00DA4E2F" w:rsidRDefault="004479EB" w:rsidP="00B84F31">
                                <w:pPr>
                                  <w:ind w:left="0" w:firstLine="0"/>
                                </w:pPr>
                                <w:r w:rsidRPr="00DA4E2F">
                                  <w:rPr>
                                    <w:rStyle w:val="Style6"/>
                                  </w:rPr>
                                  <w:t>Recommendation</w:t>
                                </w:r>
                              </w:p>
                            </w:sdtContent>
                          </w:sdt>
                          <w:p w14:paraId="5837A1DE" w14:textId="485AB242" w:rsidR="004479EB" w:rsidRDefault="004479EB" w:rsidP="00B84F31">
                            <w:pPr>
                              <w:pStyle w:val="Title3"/>
                              <w:ind w:left="0" w:firstLine="0"/>
                            </w:pPr>
                            <w:r w:rsidRPr="00DA4E2F">
                              <w:t xml:space="preserve">That </w:t>
                            </w:r>
                            <w:r w:rsidR="00804F1C" w:rsidRPr="00DA4E2F">
                              <w:t xml:space="preserve">members of the </w:t>
                            </w:r>
                            <w:r w:rsidR="006C3C58">
                              <w:t>Children and Young People</w:t>
                            </w:r>
                            <w:r w:rsidR="00804F1C" w:rsidRPr="00DA4E2F">
                              <w:t xml:space="preserve"> Board</w:t>
                            </w:r>
                            <w:r w:rsidRPr="00DA4E2F">
                              <w:t xml:space="preserve"> note the end of year report and </w:t>
                            </w:r>
                            <w:r w:rsidR="00804F1C" w:rsidRPr="00DA4E2F">
                              <w:t>consider the Board’s work priorities for 20</w:t>
                            </w:r>
                            <w:r w:rsidR="002B745A">
                              <w:t>2</w:t>
                            </w:r>
                            <w:r w:rsidR="007F6136">
                              <w:t>1</w:t>
                            </w:r>
                            <w:r w:rsidR="005462BD">
                              <w:t>/</w:t>
                            </w:r>
                            <w:r w:rsidR="007F6136">
                              <w:t>22</w:t>
                            </w:r>
                            <w:r w:rsidRPr="00DA4E2F">
                              <w:t>.</w:t>
                            </w:r>
                          </w:p>
                          <w:p w14:paraId="5837A1DF" w14:textId="18EDF1AA" w:rsidR="004479EB" w:rsidRPr="00A627DD" w:rsidRDefault="0084184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w:t>
                                </w:r>
                              </w:sdtContent>
                            </w:sdt>
                          </w:p>
                          <w:p w14:paraId="5837A1E0" w14:textId="67D42F4C"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w:t>
                            </w:r>
                            <w:r w:rsidR="00DD38A5">
                              <w:t>22</w:t>
                            </w:r>
                            <w:r w:rsidR="005462BD">
                              <w:t>/</w:t>
                            </w:r>
                            <w:r w:rsidR="00DD38A5">
                              <w:t>23</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 xml:space="preserve">meeting of the </w:t>
                            </w:r>
                            <w:r w:rsidR="00A30438">
                              <w:t xml:space="preserve">Children and Young People </w:t>
                            </w:r>
                            <w:r w:rsidR="0066355E">
                              <w:t>Board</w:t>
                            </w:r>
                            <w:r w:rsidR="00DA4E2F">
                              <w:t>.</w:t>
                            </w:r>
                          </w:p>
                          <w:p w14:paraId="5837A1E1" w14:textId="77777777" w:rsidR="004479EB" w:rsidRDefault="0044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Content>
                        <w:p w14:paraId="5837A1DD" w14:textId="3FD2E6D3" w:rsidR="004479EB" w:rsidRPr="00DA4E2F" w:rsidRDefault="004479EB" w:rsidP="00B84F31">
                          <w:pPr>
                            <w:ind w:left="0" w:firstLine="0"/>
                          </w:pPr>
                          <w:r w:rsidRPr="00DA4E2F">
                            <w:rPr>
                              <w:rStyle w:val="Style6"/>
                            </w:rPr>
                            <w:t>Recommendation</w:t>
                          </w:r>
                        </w:p>
                      </w:sdtContent>
                    </w:sdt>
                    <w:p w14:paraId="5837A1DE" w14:textId="485AB242" w:rsidR="004479EB" w:rsidRDefault="004479EB" w:rsidP="00B84F31">
                      <w:pPr>
                        <w:pStyle w:val="Title3"/>
                        <w:ind w:left="0" w:firstLine="0"/>
                      </w:pPr>
                      <w:r w:rsidRPr="00DA4E2F">
                        <w:t xml:space="preserve">That </w:t>
                      </w:r>
                      <w:r w:rsidR="00804F1C" w:rsidRPr="00DA4E2F">
                        <w:t xml:space="preserve">members of the </w:t>
                      </w:r>
                      <w:r w:rsidR="006C3C58">
                        <w:t>Children and Young People</w:t>
                      </w:r>
                      <w:r w:rsidR="00804F1C" w:rsidRPr="00DA4E2F">
                        <w:t xml:space="preserve"> Board</w:t>
                      </w:r>
                      <w:r w:rsidRPr="00DA4E2F">
                        <w:t xml:space="preserve"> note the end of year report and </w:t>
                      </w:r>
                      <w:r w:rsidR="00804F1C" w:rsidRPr="00DA4E2F">
                        <w:t>consider the Board’s work priorities for 20</w:t>
                      </w:r>
                      <w:r w:rsidR="002B745A">
                        <w:t>2</w:t>
                      </w:r>
                      <w:r w:rsidR="007F6136">
                        <w:t>1</w:t>
                      </w:r>
                      <w:r w:rsidR="005462BD">
                        <w:t>/</w:t>
                      </w:r>
                      <w:r w:rsidR="007F6136">
                        <w:t>22</w:t>
                      </w:r>
                      <w:r w:rsidRPr="00DA4E2F">
                        <w:t>.</w:t>
                      </w:r>
                    </w:p>
                    <w:p w14:paraId="5837A1DF" w14:textId="18EDF1AA" w:rsidR="004479EB" w:rsidRPr="00A627DD" w:rsidRDefault="00D00766" w:rsidP="00B84F31">
                      <w:pPr>
                        <w:ind w:left="0" w:firstLine="0"/>
                      </w:pPr>
                      <w:sdt>
                        <w:sdtPr>
                          <w:rPr>
                            <w:rStyle w:val="Style6"/>
                          </w:rPr>
                          <w:alias w:val="Action/s"/>
                          <w:tag w:val="Action/s"/>
                          <w:id w:val="450136090"/>
                          <w:placeholder>
                            <w:docPart w:val="116A86B4BA654E03A694D167A630844B"/>
                          </w:placeholder>
                        </w:sdtPr>
                        <w:sdtContent>
                          <w:r w:rsidR="004479EB" w:rsidRPr="00C803F3">
                            <w:rPr>
                              <w:rStyle w:val="Style6"/>
                            </w:rPr>
                            <w:t>Action</w:t>
                          </w:r>
                        </w:sdtContent>
                      </w:sdt>
                    </w:p>
                    <w:p w14:paraId="5837A1E0" w14:textId="67D42F4C"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w:t>
                      </w:r>
                      <w:r w:rsidR="00DD38A5">
                        <w:t>22</w:t>
                      </w:r>
                      <w:r w:rsidR="005462BD">
                        <w:t>/</w:t>
                      </w:r>
                      <w:r w:rsidR="00DD38A5">
                        <w:t>23</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 xml:space="preserve">meeting of the </w:t>
                      </w:r>
                      <w:r w:rsidR="00A30438">
                        <w:t xml:space="preserve">Children and Young People </w:t>
                      </w:r>
                      <w:r w:rsidR="0066355E">
                        <w:t>Board</w:t>
                      </w:r>
                      <w:r w:rsidR="00DA4E2F">
                        <w:t>.</w:t>
                      </w:r>
                    </w:p>
                    <w:p w14:paraId="5837A1E1" w14:textId="77777777" w:rsidR="004479EB" w:rsidRDefault="004479E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2D81B37" w:rsidR="009B6F95" w:rsidRPr="00C803F3" w:rsidRDefault="0084184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D38A5">
            <w:t>Ian Keating</w:t>
          </w:r>
        </w:sdtContent>
      </w:sdt>
    </w:p>
    <w:p w14:paraId="5837A1A9" w14:textId="41A270A9" w:rsidR="009B6F95" w:rsidRDefault="0084184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w:t>
          </w:r>
          <w:r w:rsidR="00514598">
            <w:t>al</w:t>
          </w:r>
          <w:r w:rsidR="005B37FF">
            <w:t xml:space="preserve"> Policy Adviser</w:t>
          </w:r>
        </w:sdtContent>
      </w:sdt>
    </w:p>
    <w:p w14:paraId="5837A1AA" w14:textId="59BBA136" w:rsidR="009B6F95" w:rsidRDefault="0084184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355EC4">
        <w:t>07</w:t>
      </w:r>
      <w:r w:rsidR="001679DF">
        <w:t xml:space="preserve">917 </w:t>
      </w:r>
      <w:r w:rsidR="005B6FF1">
        <w:t>234827</w:t>
      </w:r>
    </w:p>
    <w:p w14:paraId="5837A1AB" w14:textId="763AE496" w:rsidR="009B6F95" w:rsidRDefault="0084184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D38A5">
            <w:t>Ian.Keating</w:t>
          </w:r>
          <w:r w:rsidR="009B6F95" w:rsidRPr="00C803F3">
            <w:t>@local.gov.uk</w:t>
          </w:r>
        </w:sdtContent>
      </w:sdt>
    </w:p>
    <w:p w14:paraId="5837A1AC" w14:textId="77777777" w:rsidR="009B6F95" w:rsidRPr="00E8118A" w:rsidRDefault="009B6F95" w:rsidP="00B84F31">
      <w:pPr>
        <w:pStyle w:val="Title3"/>
      </w:pPr>
    </w:p>
    <w:p w14:paraId="5837A1AF" w14:textId="2880FB7E" w:rsidR="009B6F95" w:rsidRPr="00C803F3" w:rsidRDefault="009B6F95" w:rsidP="00BC34E9">
      <w:pPr>
        <w:pStyle w:val="Title3"/>
      </w:pPr>
      <w:r w:rsidRPr="00C803F3">
        <w:lastRenderedPageBreak/>
        <w:t xml:space="preserve"> </w:t>
      </w:r>
    </w:p>
    <w:sdt>
      <w:sdtPr>
        <w:alias w:val="Title"/>
        <w:tag w:val="Title"/>
        <w:id w:val="-2042425579"/>
        <w:placeholder>
          <w:docPart w:val="9DBAC1CEAAE440E88901AD1B8DB003B5"/>
        </w:placeholder>
      </w:sdtPr>
      <w:sdtEndPr/>
      <w:sdtContent>
        <w:p w14:paraId="719C318C" w14:textId="77777777" w:rsidR="00236B40" w:rsidRPr="00C803F3" w:rsidRDefault="00236B40" w:rsidP="00236B40">
          <w:pPr>
            <w:pStyle w:val="Title1"/>
            <w:ind w:left="0" w:firstLine="0"/>
          </w:pPr>
          <w:r>
            <w:t>Children and Young People End of Year Report 2021/22 and 2022/23 work plan</w:t>
          </w:r>
        </w:p>
      </w:sdtContent>
    </w:sdt>
    <w:p w14:paraId="5837A1B4" w14:textId="77777777" w:rsidR="009B6F95" w:rsidRPr="00C803F3" w:rsidRDefault="0084184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C9ED941" w14:textId="1CEC082B" w:rsidR="00B94265" w:rsidRDefault="00B94265" w:rsidP="00B94265">
      <w:pPr>
        <w:pStyle w:val="ListParagraph"/>
        <w:numPr>
          <w:ilvl w:val="0"/>
          <w:numId w:val="29"/>
        </w:numPr>
        <w:spacing w:after="0"/>
      </w:pPr>
      <w:r>
        <w:t>At its meeting in September the Board considered its priorities for 202</w:t>
      </w:r>
      <w:r w:rsidR="00924ACB">
        <w:t>1</w:t>
      </w:r>
      <w:r>
        <w:t>/2</w:t>
      </w:r>
      <w:r w:rsidR="00924ACB">
        <w:t>2</w:t>
      </w:r>
      <w:r>
        <w:t xml:space="preserve"> and agreed </w:t>
      </w:r>
      <w:r w:rsidR="00AB787F">
        <w:t>nine</w:t>
      </w:r>
      <w:r>
        <w:t xml:space="preserve"> overarching themes:</w:t>
      </w:r>
    </w:p>
    <w:p w14:paraId="650155BF" w14:textId="77777777" w:rsidR="00B94265" w:rsidRDefault="00B94265" w:rsidP="00B94265">
      <w:pPr>
        <w:pStyle w:val="ListParagraph"/>
        <w:numPr>
          <w:ilvl w:val="0"/>
          <w:numId w:val="0"/>
        </w:numPr>
        <w:spacing w:after="0"/>
        <w:ind w:left="284"/>
      </w:pPr>
    </w:p>
    <w:p w14:paraId="7F4376FF" w14:textId="1DB3E116" w:rsidR="00B94265" w:rsidRPr="00C96719" w:rsidRDefault="001D3C13" w:rsidP="00B94265">
      <w:pPr>
        <w:pStyle w:val="ListParagraph"/>
        <w:numPr>
          <w:ilvl w:val="1"/>
          <w:numId w:val="29"/>
        </w:numPr>
        <w:spacing w:after="0"/>
        <w:jc w:val="both"/>
        <w:rPr>
          <w:rStyle w:val="normaltextrun"/>
          <w:rFonts w:cs="Arial"/>
          <w:bCs/>
        </w:rPr>
      </w:pPr>
      <w:r>
        <w:rPr>
          <w:rStyle w:val="normaltextrun"/>
          <w:rFonts w:cs="Arial"/>
          <w:bCs/>
        </w:rPr>
        <w:t>Education and SEND</w:t>
      </w:r>
    </w:p>
    <w:p w14:paraId="5A390314" w14:textId="752B03A9" w:rsidR="00B94265" w:rsidRPr="00C96719" w:rsidRDefault="001D3C13" w:rsidP="00B94265">
      <w:pPr>
        <w:pStyle w:val="ListParagraph"/>
        <w:numPr>
          <w:ilvl w:val="1"/>
          <w:numId w:val="29"/>
        </w:numPr>
        <w:spacing w:after="0"/>
        <w:jc w:val="both"/>
        <w:rPr>
          <w:rStyle w:val="normaltextrun"/>
          <w:rFonts w:cs="Arial"/>
          <w:bCs/>
        </w:rPr>
      </w:pPr>
      <w:r>
        <w:rPr>
          <w:rStyle w:val="normaltextrun"/>
          <w:rFonts w:cs="Arial"/>
          <w:bCs/>
        </w:rPr>
        <w:t xml:space="preserve">Children’s </w:t>
      </w:r>
      <w:r w:rsidR="00660CCE">
        <w:rPr>
          <w:rStyle w:val="normaltextrun"/>
          <w:rFonts w:cs="Arial"/>
          <w:bCs/>
        </w:rPr>
        <w:t>s</w:t>
      </w:r>
      <w:r>
        <w:rPr>
          <w:rStyle w:val="normaltextrun"/>
          <w:rFonts w:cs="Arial"/>
          <w:bCs/>
        </w:rPr>
        <w:t xml:space="preserve">ocial </w:t>
      </w:r>
      <w:r w:rsidR="00660CCE">
        <w:rPr>
          <w:rStyle w:val="normaltextrun"/>
          <w:rFonts w:cs="Arial"/>
          <w:bCs/>
        </w:rPr>
        <w:t>c</w:t>
      </w:r>
      <w:r>
        <w:rPr>
          <w:rStyle w:val="normaltextrun"/>
          <w:rFonts w:cs="Arial"/>
          <w:bCs/>
        </w:rPr>
        <w:t>are</w:t>
      </w:r>
    </w:p>
    <w:p w14:paraId="58380C94" w14:textId="1C14C3D5" w:rsidR="00B94265" w:rsidRPr="00C96719" w:rsidRDefault="00660CCE" w:rsidP="00B94265">
      <w:pPr>
        <w:pStyle w:val="ListParagraph"/>
        <w:numPr>
          <w:ilvl w:val="1"/>
          <w:numId w:val="29"/>
        </w:numPr>
        <w:spacing w:after="0"/>
        <w:jc w:val="both"/>
        <w:rPr>
          <w:rStyle w:val="normaltextrun"/>
          <w:rFonts w:cs="Arial"/>
          <w:bCs/>
        </w:rPr>
      </w:pPr>
      <w:r>
        <w:rPr>
          <w:rStyle w:val="normaltextrun"/>
          <w:rFonts w:cs="Arial"/>
          <w:bCs/>
        </w:rPr>
        <w:t>Child-centred recovery</w:t>
      </w:r>
    </w:p>
    <w:p w14:paraId="79475C55" w14:textId="4ED80F20" w:rsidR="00B94265" w:rsidRPr="00C96719" w:rsidRDefault="00660CCE" w:rsidP="00B94265">
      <w:pPr>
        <w:pStyle w:val="ListParagraph"/>
        <w:numPr>
          <w:ilvl w:val="1"/>
          <w:numId w:val="29"/>
        </w:numPr>
        <w:spacing w:after="0"/>
        <w:jc w:val="both"/>
        <w:rPr>
          <w:rStyle w:val="normaltextrun"/>
          <w:rFonts w:cs="Arial"/>
          <w:bCs/>
        </w:rPr>
      </w:pPr>
      <w:r>
        <w:rPr>
          <w:rStyle w:val="normaltextrun"/>
          <w:rFonts w:cs="Arial"/>
          <w:bCs/>
        </w:rPr>
        <w:t>Early years</w:t>
      </w:r>
    </w:p>
    <w:p w14:paraId="41AE2F86" w14:textId="6B690E93" w:rsidR="00B94265" w:rsidRDefault="00B94265" w:rsidP="00B94265">
      <w:pPr>
        <w:pStyle w:val="ListParagraph"/>
        <w:numPr>
          <w:ilvl w:val="1"/>
          <w:numId w:val="29"/>
        </w:numPr>
        <w:spacing w:after="0"/>
        <w:jc w:val="both"/>
        <w:rPr>
          <w:rStyle w:val="ReportTemplate"/>
          <w:rFonts w:cs="Arial"/>
          <w:bCs/>
        </w:rPr>
      </w:pPr>
      <w:r w:rsidRPr="00C96719">
        <w:rPr>
          <w:rStyle w:val="ReportTemplate"/>
          <w:rFonts w:cs="Arial"/>
          <w:bCs/>
        </w:rPr>
        <w:t>C</w:t>
      </w:r>
      <w:r w:rsidR="008E1274">
        <w:rPr>
          <w:rStyle w:val="ReportTemplate"/>
          <w:rFonts w:cs="Arial"/>
          <w:bCs/>
        </w:rPr>
        <w:t>hildren and young people’s mental health and wellbeing</w:t>
      </w:r>
    </w:p>
    <w:p w14:paraId="38611716" w14:textId="44F72257" w:rsidR="008E1274" w:rsidRDefault="00374936" w:rsidP="00B94265">
      <w:pPr>
        <w:pStyle w:val="ListParagraph"/>
        <w:numPr>
          <w:ilvl w:val="1"/>
          <w:numId w:val="29"/>
        </w:numPr>
        <w:spacing w:after="0"/>
        <w:jc w:val="both"/>
        <w:rPr>
          <w:rStyle w:val="ReportTemplate"/>
          <w:rFonts w:cs="Arial"/>
          <w:bCs/>
        </w:rPr>
      </w:pPr>
      <w:r>
        <w:rPr>
          <w:rStyle w:val="ReportTemplate"/>
          <w:rFonts w:cs="Arial"/>
          <w:bCs/>
        </w:rPr>
        <w:t>Youth Services</w:t>
      </w:r>
    </w:p>
    <w:p w14:paraId="57ED38A6" w14:textId="54C331A0" w:rsidR="00374936" w:rsidRDefault="00374936" w:rsidP="00B94265">
      <w:pPr>
        <w:pStyle w:val="ListParagraph"/>
        <w:numPr>
          <w:ilvl w:val="1"/>
          <w:numId w:val="29"/>
        </w:numPr>
        <w:spacing w:after="0"/>
        <w:jc w:val="both"/>
        <w:rPr>
          <w:rStyle w:val="ReportTemplate"/>
          <w:rFonts w:cs="Arial"/>
          <w:bCs/>
        </w:rPr>
      </w:pPr>
      <w:r>
        <w:rPr>
          <w:rStyle w:val="ReportTemplate"/>
          <w:rFonts w:cs="Arial"/>
          <w:bCs/>
        </w:rPr>
        <w:t>Youth justice</w:t>
      </w:r>
    </w:p>
    <w:p w14:paraId="5F53B006" w14:textId="09926DBB" w:rsidR="00374936" w:rsidRDefault="00374936" w:rsidP="00B94265">
      <w:pPr>
        <w:pStyle w:val="ListParagraph"/>
        <w:numPr>
          <w:ilvl w:val="1"/>
          <w:numId w:val="29"/>
        </w:numPr>
        <w:spacing w:after="0"/>
        <w:jc w:val="both"/>
        <w:rPr>
          <w:rStyle w:val="ReportTemplate"/>
          <w:rFonts w:cs="Arial"/>
          <w:bCs/>
        </w:rPr>
      </w:pPr>
      <w:r>
        <w:rPr>
          <w:rStyle w:val="ReportTemplate"/>
          <w:rFonts w:cs="Arial"/>
          <w:bCs/>
        </w:rPr>
        <w:t>Supporting disadvantaged families and children</w:t>
      </w:r>
    </w:p>
    <w:p w14:paraId="7F451A0F" w14:textId="773BF8C2" w:rsidR="009B684A" w:rsidRDefault="009B684A" w:rsidP="00B94265">
      <w:pPr>
        <w:pStyle w:val="ListParagraph"/>
        <w:numPr>
          <w:ilvl w:val="1"/>
          <w:numId w:val="29"/>
        </w:numPr>
        <w:spacing w:after="0"/>
        <w:jc w:val="both"/>
        <w:rPr>
          <w:rStyle w:val="ReportTemplate"/>
          <w:rFonts w:cs="Arial"/>
          <w:bCs/>
        </w:rPr>
      </w:pPr>
      <w:r>
        <w:rPr>
          <w:rStyle w:val="ReportTemplate"/>
          <w:rFonts w:cs="Arial"/>
          <w:bCs/>
        </w:rPr>
        <w:t>Unaccompanied asylum-seeking children and refugees</w:t>
      </w:r>
    </w:p>
    <w:p w14:paraId="4353EE6A" w14:textId="7029CC8E" w:rsidR="00153A12" w:rsidRDefault="00153A12" w:rsidP="00B94265">
      <w:pPr>
        <w:spacing w:after="0"/>
        <w:ind w:left="360" w:hanging="360"/>
        <w:rPr>
          <w:rStyle w:val="ReportTemplate"/>
        </w:rPr>
      </w:pPr>
    </w:p>
    <w:p w14:paraId="7E4E1007" w14:textId="4B973A91" w:rsidR="007C3169" w:rsidRDefault="007C3169" w:rsidP="00472901">
      <w:pPr>
        <w:pStyle w:val="ListParagraph"/>
        <w:numPr>
          <w:ilvl w:val="0"/>
          <w:numId w:val="29"/>
        </w:numPr>
        <w:spacing w:after="0"/>
        <w:rPr>
          <w:rStyle w:val="ReportTemplate"/>
        </w:rPr>
      </w:pPr>
      <w:r w:rsidRPr="1528DFBD">
        <w:rPr>
          <w:rStyle w:val="ReportTemplate"/>
        </w:rPr>
        <w:t xml:space="preserve">This paper provides an overview of the achievements delivered against these themes and seeks an initial steer from the Board on its priorities for </w:t>
      </w:r>
      <w:r>
        <w:rPr>
          <w:rStyle w:val="ReportTemplate"/>
        </w:rPr>
        <w:t>202</w:t>
      </w:r>
      <w:r w:rsidR="00472901">
        <w:rPr>
          <w:rStyle w:val="ReportTemplate"/>
        </w:rPr>
        <w:t>2</w:t>
      </w:r>
      <w:r>
        <w:rPr>
          <w:rStyle w:val="ReportTemplate"/>
        </w:rPr>
        <w:t>/2</w:t>
      </w:r>
      <w:r w:rsidR="00472901">
        <w:rPr>
          <w:rStyle w:val="ReportTemplate"/>
        </w:rPr>
        <w:t>3</w:t>
      </w:r>
      <w:r>
        <w:rPr>
          <w:rStyle w:val="ReportTemplate"/>
        </w:rPr>
        <w:t>.</w:t>
      </w:r>
      <w:r w:rsidRPr="1528DFBD">
        <w:rPr>
          <w:rStyle w:val="ReportTemplate"/>
        </w:rPr>
        <w:t xml:space="preserve"> </w:t>
      </w:r>
      <w:r w:rsidR="00472901">
        <w:rPr>
          <w:rStyle w:val="ReportTemplate"/>
        </w:rPr>
        <w:t xml:space="preserve"> </w:t>
      </w:r>
      <w:r w:rsidRPr="1528DFBD">
        <w:rPr>
          <w:rStyle w:val="ReportTemplate"/>
        </w:rPr>
        <w:t>Feedback from members on their priorities for next year will subsequently be developed into a full paper for consideration at the first meeting of the 20</w:t>
      </w:r>
      <w:r>
        <w:rPr>
          <w:rStyle w:val="ReportTemplate"/>
        </w:rPr>
        <w:t>2</w:t>
      </w:r>
      <w:r w:rsidR="00472901">
        <w:rPr>
          <w:rStyle w:val="ReportTemplate"/>
        </w:rPr>
        <w:t>2</w:t>
      </w:r>
      <w:r>
        <w:rPr>
          <w:rStyle w:val="ReportTemplate"/>
        </w:rPr>
        <w:t>/2</w:t>
      </w:r>
      <w:r w:rsidR="00472901">
        <w:rPr>
          <w:rStyle w:val="ReportTemplate"/>
        </w:rPr>
        <w:t>3</w:t>
      </w:r>
      <w:r w:rsidRPr="1528DFBD">
        <w:rPr>
          <w:rStyle w:val="ReportTemplate"/>
        </w:rPr>
        <w:t xml:space="preserve"> Board cycle in September. </w:t>
      </w:r>
    </w:p>
    <w:p w14:paraId="0E995D59" w14:textId="77777777" w:rsidR="00B94265" w:rsidRDefault="00B94265" w:rsidP="00B94265">
      <w:pPr>
        <w:spacing w:after="0"/>
        <w:ind w:left="360" w:hanging="360"/>
        <w:rPr>
          <w:rStyle w:val="ReportTemplate"/>
        </w:rPr>
      </w:pPr>
    </w:p>
    <w:sdt>
      <w:sdtPr>
        <w:rPr>
          <w:rStyle w:val="Style6"/>
          <w:rFonts w:eastAsia="Times New Roman" w:cs="Times New Roman"/>
          <w:szCs w:val="20"/>
          <w:lang w:eastAsia="en-GB"/>
        </w:rPr>
        <w:alias w:val="Issues"/>
        <w:tag w:val="Issues"/>
        <w:id w:val="-1684430981"/>
        <w:placeholder>
          <w:docPart w:val="1444C70DB0544F7FA5791133FDBCBD91"/>
        </w:placeholder>
      </w:sdtPr>
      <w:sdtEndPr>
        <w:rPr>
          <w:rStyle w:val="Style6"/>
        </w:rPr>
      </w:sdtEndPr>
      <w:sdtContent>
        <w:p w14:paraId="6A2982FB" w14:textId="56819C02" w:rsidR="00153A12" w:rsidRPr="004A09C5" w:rsidRDefault="008F66F9" w:rsidP="008F66F9">
          <w:pPr>
            <w:spacing w:after="0"/>
            <w:rPr>
              <w:rFonts w:cs="Arial"/>
              <w:b/>
            </w:rPr>
          </w:pPr>
          <w:r>
            <w:rPr>
              <w:rStyle w:val="Style6"/>
              <w:rFonts w:eastAsia="Times New Roman" w:cs="Times New Roman"/>
              <w:szCs w:val="20"/>
              <w:lang w:eastAsia="en-GB"/>
            </w:rPr>
            <w:t>Education and SEND</w:t>
          </w:r>
        </w:p>
        <w:p w14:paraId="5837A1B7" w14:textId="5592C82D" w:rsidR="009B6F95" w:rsidRPr="00C803F3" w:rsidRDefault="00841841" w:rsidP="00153A12">
          <w:pPr>
            <w:pStyle w:val="MainText"/>
            <w:spacing w:line="240" w:lineRule="auto"/>
            <w:rPr>
              <w:rStyle w:val="ReportTemplate"/>
            </w:rPr>
          </w:pPr>
        </w:p>
      </w:sdtContent>
    </w:sdt>
    <w:p w14:paraId="56809C9A" w14:textId="4E731B54" w:rsidR="00417631" w:rsidRPr="004C79A8" w:rsidRDefault="00FE148C" w:rsidP="00417631">
      <w:pPr>
        <w:pStyle w:val="ListParagraph"/>
        <w:numPr>
          <w:ilvl w:val="0"/>
          <w:numId w:val="29"/>
        </w:numPr>
        <w:rPr>
          <w:bCs/>
        </w:rPr>
      </w:pPr>
      <w:r>
        <w:rPr>
          <w:rStyle w:val="ReportTemplate"/>
          <w:bCs/>
        </w:rPr>
        <w:t>We have continued to lobby for councils to have a meaningful role in local education systems, acting as the ‘middle tier’ between schools and the Department for Education (DfE).</w:t>
      </w:r>
      <w:r w:rsidR="009017E9">
        <w:rPr>
          <w:rStyle w:val="ReportTemplate"/>
          <w:bCs/>
        </w:rPr>
        <w:t xml:space="preserve"> </w:t>
      </w:r>
      <w:r w:rsidR="00027B0B">
        <w:rPr>
          <w:rStyle w:val="ReportTemplate"/>
          <w:bCs/>
        </w:rPr>
        <w:t>The</w:t>
      </w:r>
      <w:r w:rsidR="009017E9">
        <w:rPr>
          <w:rStyle w:val="ReportTemplate"/>
          <w:bCs/>
        </w:rPr>
        <w:t xml:space="preserve"> Department</w:t>
      </w:r>
      <w:r w:rsidR="00027B0B">
        <w:rPr>
          <w:rStyle w:val="ReportTemplate"/>
          <w:bCs/>
        </w:rPr>
        <w:t>’s</w:t>
      </w:r>
      <w:r w:rsidR="009017E9">
        <w:rPr>
          <w:rStyle w:val="ReportTemplate"/>
          <w:bCs/>
        </w:rPr>
        <w:t xml:space="preserve"> </w:t>
      </w:r>
      <w:r w:rsidR="00417631">
        <w:rPr>
          <w:rStyle w:val="ReportTemplate"/>
          <w:bCs/>
        </w:rPr>
        <w:t xml:space="preserve">Schools White paper, </w:t>
      </w:r>
      <w:hyperlink r:id="rId11" w:history="1">
        <w:r w:rsidR="00417631" w:rsidRPr="00353F13">
          <w:rPr>
            <w:rStyle w:val="Hyperlink"/>
            <w:bCs/>
          </w:rPr>
          <w:t>‘</w:t>
        </w:r>
        <w:r w:rsidR="00417631" w:rsidRPr="00353F13">
          <w:rPr>
            <w:rStyle w:val="Hyperlink"/>
            <w:rFonts w:eastAsia="Times New Roman" w:cs="Arial"/>
            <w:kern w:val="36"/>
            <w:lang w:eastAsia="en-GB"/>
          </w:rPr>
          <w:t>Opportunity for all: strong schools with great teachers for your child’</w:t>
        </w:r>
      </w:hyperlink>
      <w:r w:rsidR="00417631">
        <w:rPr>
          <w:rFonts w:eastAsia="Times New Roman" w:cs="Arial"/>
          <w:color w:val="0B0C0C"/>
          <w:kern w:val="36"/>
          <w:lang w:eastAsia="en-GB"/>
        </w:rPr>
        <w:t>, in March</w:t>
      </w:r>
      <w:r w:rsidR="002C1506">
        <w:rPr>
          <w:rFonts w:eastAsia="Times New Roman" w:cs="Arial"/>
          <w:color w:val="0B0C0C"/>
          <w:kern w:val="36"/>
          <w:lang w:eastAsia="en-GB"/>
        </w:rPr>
        <w:t>, acknowledged that councils have an important role to play in education and that they will need additional powers</w:t>
      </w:r>
      <w:r w:rsidR="00C27903">
        <w:rPr>
          <w:rFonts w:eastAsia="Times New Roman" w:cs="Arial"/>
          <w:color w:val="0B0C0C"/>
          <w:kern w:val="36"/>
          <w:lang w:eastAsia="en-GB"/>
        </w:rPr>
        <w:t xml:space="preserve"> to fulfil their remaining </w:t>
      </w:r>
      <w:r w:rsidR="00D6728C">
        <w:rPr>
          <w:rFonts w:eastAsia="Times New Roman" w:cs="Arial"/>
          <w:color w:val="0B0C0C"/>
          <w:kern w:val="36"/>
          <w:lang w:eastAsia="en-GB"/>
        </w:rPr>
        <w:t xml:space="preserve">statutory duties, </w:t>
      </w:r>
      <w:r w:rsidR="00DA1646">
        <w:rPr>
          <w:rFonts w:eastAsia="Times New Roman" w:cs="Arial"/>
          <w:color w:val="0B0C0C"/>
          <w:kern w:val="36"/>
          <w:lang w:eastAsia="en-GB"/>
        </w:rPr>
        <w:t>specifically a power to direct schools to admit ‘hard to place’ pupils. The White paper</w:t>
      </w:r>
      <w:r w:rsidR="00353F13">
        <w:rPr>
          <w:rFonts w:eastAsia="Times New Roman" w:cs="Arial"/>
          <w:color w:val="0B0C0C"/>
          <w:kern w:val="36"/>
          <w:lang w:eastAsia="en-GB"/>
        </w:rPr>
        <w:t xml:space="preserve"> (and Schools Bill)</w:t>
      </w:r>
      <w:r w:rsidR="0087139C">
        <w:rPr>
          <w:rFonts w:eastAsia="Times New Roman" w:cs="Arial"/>
          <w:color w:val="0B0C0C"/>
          <w:kern w:val="36"/>
          <w:lang w:eastAsia="en-GB"/>
        </w:rPr>
        <w:t xml:space="preserve"> includes a proposal for councils to be able to set up and lead their own Multi-Academy Trusts (MATs), something the LGA has been calling for over a number of years.</w:t>
      </w:r>
      <w:r w:rsidR="003B303B">
        <w:rPr>
          <w:rFonts w:eastAsia="Times New Roman" w:cs="Arial"/>
          <w:color w:val="0B0C0C"/>
          <w:kern w:val="36"/>
          <w:lang w:eastAsia="en-GB"/>
        </w:rPr>
        <w:t xml:space="preserve"> Our </w:t>
      </w:r>
      <w:r w:rsidR="00FA6E23">
        <w:rPr>
          <w:rFonts w:eastAsia="Times New Roman" w:cs="Arial"/>
          <w:color w:val="0B0C0C"/>
          <w:kern w:val="36"/>
          <w:lang w:eastAsia="en-GB"/>
        </w:rPr>
        <w:t xml:space="preserve">briefings on the Schools White paper and Schools Bill are available </w:t>
      </w:r>
      <w:hyperlink r:id="rId12" w:history="1">
        <w:r w:rsidR="00FA6E23" w:rsidRPr="008C432C">
          <w:rPr>
            <w:rStyle w:val="Hyperlink"/>
            <w:rFonts w:eastAsia="Times New Roman" w:cs="Arial"/>
            <w:kern w:val="36"/>
            <w:lang w:eastAsia="en-GB"/>
          </w:rPr>
          <w:t>here</w:t>
        </w:r>
      </w:hyperlink>
      <w:r w:rsidR="00FA6E23">
        <w:rPr>
          <w:rFonts w:eastAsia="Times New Roman" w:cs="Arial"/>
          <w:color w:val="0B0C0C"/>
          <w:kern w:val="36"/>
          <w:lang w:eastAsia="en-GB"/>
        </w:rPr>
        <w:t xml:space="preserve"> and </w:t>
      </w:r>
      <w:hyperlink r:id="rId13" w:history="1">
        <w:r w:rsidR="00FA6E23" w:rsidRPr="00AD5ED0">
          <w:rPr>
            <w:rStyle w:val="Hyperlink"/>
            <w:rFonts w:eastAsia="Times New Roman" w:cs="Arial"/>
            <w:kern w:val="36"/>
            <w:lang w:eastAsia="en-GB"/>
          </w:rPr>
          <w:t>here</w:t>
        </w:r>
      </w:hyperlink>
      <w:r w:rsidR="00FA6E23">
        <w:rPr>
          <w:rFonts w:eastAsia="Times New Roman" w:cs="Arial"/>
          <w:color w:val="0B0C0C"/>
          <w:kern w:val="36"/>
          <w:lang w:eastAsia="en-GB"/>
        </w:rPr>
        <w:t>.</w:t>
      </w:r>
    </w:p>
    <w:p w14:paraId="154C1D87" w14:textId="77777777" w:rsidR="004C79A8" w:rsidRPr="004C79A8" w:rsidRDefault="004C79A8" w:rsidP="004C79A8">
      <w:pPr>
        <w:pStyle w:val="ListParagraph"/>
        <w:numPr>
          <w:ilvl w:val="0"/>
          <w:numId w:val="0"/>
        </w:numPr>
        <w:ind w:left="360"/>
        <w:rPr>
          <w:bCs/>
        </w:rPr>
      </w:pPr>
    </w:p>
    <w:p w14:paraId="2B86C71A" w14:textId="37E8F180" w:rsidR="00C1582F" w:rsidRPr="00EB0DF9" w:rsidRDefault="00822D77" w:rsidP="00C1582F">
      <w:pPr>
        <w:pStyle w:val="ListParagraph"/>
        <w:numPr>
          <w:ilvl w:val="0"/>
          <w:numId w:val="29"/>
        </w:numPr>
        <w:rPr>
          <w:bCs/>
        </w:rPr>
      </w:pPr>
      <w:r>
        <w:rPr>
          <w:bCs/>
        </w:rPr>
        <w:t>LGA-commissioned research also highlighted the strong role that councils play in maintaining high educational standards</w:t>
      </w:r>
      <w:r w:rsidR="0070554F">
        <w:rPr>
          <w:bCs/>
        </w:rPr>
        <w:t>. The analysis</w:t>
      </w:r>
      <w:r w:rsidR="00B979B9">
        <w:rPr>
          <w:bCs/>
        </w:rPr>
        <w:t xml:space="preserve"> of </w:t>
      </w:r>
      <w:hyperlink r:id="rId14" w:history="1">
        <w:r w:rsidR="00B979B9" w:rsidRPr="00B979B9">
          <w:rPr>
            <w:rStyle w:val="Hyperlink"/>
            <w:bCs/>
          </w:rPr>
          <w:t>Ofsted inspection outcomes by school type</w:t>
        </w:r>
      </w:hyperlink>
      <w:r w:rsidR="00B979B9">
        <w:rPr>
          <w:bCs/>
        </w:rPr>
        <w:t xml:space="preserve"> found that</w:t>
      </w:r>
      <w:r w:rsidR="00C1582F">
        <w:rPr>
          <w:bCs/>
        </w:rPr>
        <w:t xml:space="preserve"> </w:t>
      </w:r>
      <w:r w:rsidR="00C1582F" w:rsidRPr="00C1582F">
        <w:rPr>
          <w:rFonts w:eastAsia="Times New Roman" w:cs="Arial"/>
          <w:lang w:eastAsia="en-GB"/>
        </w:rPr>
        <w:t>92 per cent of council-maintained schools were rated outstanding or good by Ofsted as of 31 January 2022, compared to 85 per cent of academies that were graded since they converted.</w:t>
      </w:r>
    </w:p>
    <w:p w14:paraId="7E858E84" w14:textId="77777777" w:rsidR="00EB0DF9" w:rsidRPr="00EB0DF9" w:rsidRDefault="00EB0DF9" w:rsidP="00EB0DF9">
      <w:pPr>
        <w:pStyle w:val="ListParagraph"/>
        <w:numPr>
          <w:ilvl w:val="0"/>
          <w:numId w:val="0"/>
        </w:numPr>
        <w:ind w:left="360"/>
        <w:rPr>
          <w:bCs/>
        </w:rPr>
      </w:pPr>
    </w:p>
    <w:p w14:paraId="44E62538" w14:textId="1E19C5E7" w:rsidR="004C79A8" w:rsidRPr="00002F70" w:rsidRDefault="00CC47AC" w:rsidP="00002F70">
      <w:pPr>
        <w:pStyle w:val="ListParagraph"/>
        <w:numPr>
          <w:ilvl w:val="0"/>
          <w:numId w:val="29"/>
        </w:numPr>
        <w:rPr>
          <w:bCs/>
        </w:rPr>
      </w:pPr>
      <w:r>
        <w:rPr>
          <w:bCs/>
        </w:rPr>
        <w:t xml:space="preserve">During the last year we have continued to highlight the rising demand and funding pressures that councils </w:t>
      </w:r>
      <w:r w:rsidR="003206C8">
        <w:rPr>
          <w:bCs/>
        </w:rPr>
        <w:t xml:space="preserve">are </w:t>
      </w:r>
      <w:r w:rsidR="00FD0AA5">
        <w:rPr>
          <w:bCs/>
        </w:rPr>
        <w:t>dealing with as they provide support to children and young people with Special Educational Needs and Disabilities (SEND).</w:t>
      </w:r>
      <w:r w:rsidR="00295391">
        <w:rPr>
          <w:bCs/>
        </w:rPr>
        <w:t xml:space="preserve"> We have engaged in the development of the proposals set out in the SEND Green paper,</w:t>
      </w:r>
      <w:r w:rsidR="00140244">
        <w:rPr>
          <w:bCs/>
        </w:rPr>
        <w:t xml:space="preserve"> </w:t>
      </w:r>
      <w:hyperlink r:id="rId15" w:history="1">
        <w:r w:rsidR="00140244" w:rsidRPr="0021008C">
          <w:rPr>
            <w:rStyle w:val="Hyperlink"/>
            <w:bCs/>
          </w:rPr>
          <w:t>‘SEND Review: sight support, right place, right time</w:t>
        </w:r>
        <w:r w:rsidR="0021008C" w:rsidRPr="0021008C">
          <w:rPr>
            <w:rStyle w:val="Hyperlink"/>
            <w:bCs/>
          </w:rPr>
          <w:t>’</w:t>
        </w:r>
      </w:hyperlink>
      <w:r w:rsidR="0021008C">
        <w:rPr>
          <w:bCs/>
        </w:rPr>
        <w:t xml:space="preserve"> via the SEND Review steering group, as well </w:t>
      </w:r>
      <w:r w:rsidR="00255A23">
        <w:rPr>
          <w:bCs/>
        </w:rPr>
        <w:t>as regular meetings with the Minister for Children and Families.</w:t>
      </w:r>
      <w:r w:rsidR="00436E96">
        <w:rPr>
          <w:bCs/>
        </w:rPr>
        <w:t xml:space="preserve"> </w:t>
      </w:r>
      <w:hyperlink r:id="rId16" w:history="1">
        <w:r w:rsidR="00436E96" w:rsidRPr="006860BB">
          <w:rPr>
            <w:rStyle w:val="Hyperlink"/>
            <w:bCs/>
          </w:rPr>
          <w:t>In our response to the Green paper</w:t>
        </w:r>
      </w:hyperlink>
      <w:r w:rsidR="00436E96">
        <w:rPr>
          <w:bCs/>
        </w:rPr>
        <w:t xml:space="preserve"> we </w:t>
      </w:r>
      <w:r w:rsidR="006E3FD9">
        <w:rPr>
          <w:bCs/>
        </w:rPr>
        <w:t xml:space="preserve">welcomed the acknowledgment that </w:t>
      </w:r>
      <w:r w:rsidR="00436E96" w:rsidRPr="006E3FD9">
        <w:rPr>
          <w:rFonts w:eastAsia="Arial" w:cs="Arial"/>
        </w:rPr>
        <w:t>councils are ideally placed to act as convenors of local SEND systems, bringing together health and education partners to develop local inclusion plans</w:t>
      </w:r>
      <w:r w:rsidR="006E3FD9">
        <w:rPr>
          <w:rFonts w:eastAsia="Arial" w:cs="Arial"/>
        </w:rPr>
        <w:t>, and that</w:t>
      </w:r>
      <w:r w:rsidR="00436E96" w:rsidRPr="006E3FD9">
        <w:rPr>
          <w:rFonts w:eastAsia="Arial" w:cs="Arial"/>
        </w:rPr>
        <w:t xml:space="preserve"> getting the accountabilities, accompanied by the right levers will be crucial. </w:t>
      </w:r>
      <w:r w:rsidR="00A87D3E">
        <w:rPr>
          <w:rFonts w:eastAsia="Arial" w:cs="Arial"/>
        </w:rPr>
        <w:t>We also stressed the important of parental confidence in a reformed SEND system</w:t>
      </w:r>
      <w:r w:rsidR="00314EE7">
        <w:rPr>
          <w:rFonts w:eastAsia="Arial" w:cs="Arial"/>
        </w:rPr>
        <w:t>,</w:t>
      </w:r>
      <w:r w:rsidR="00A87D3E">
        <w:rPr>
          <w:rFonts w:eastAsia="Arial" w:cs="Arial"/>
        </w:rPr>
        <w:t xml:space="preserve"> that </w:t>
      </w:r>
      <w:r w:rsidR="00314EE7">
        <w:rPr>
          <w:rFonts w:eastAsia="Arial" w:cs="Arial"/>
        </w:rPr>
        <w:t xml:space="preserve">it will take several years for any reforms to be implemented and </w:t>
      </w:r>
      <w:r w:rsidR="00002F70">
        <w:rPr>
          <w:rFonts w:eastAsia="Arial" w:cs="Arial"/>
        </w:rPr>
        <w:t xml:space="preserve">that in the meantime </w:t>
      </w:r>
      <w:r w:rsidR="00436E96" w:rsidRPr="00314EE7">
        <w:rPr>
          <w:rFonts w:eastAsia="Arial" w:cs="Arial"/>
        </w:rPr>
        <w:t>the D</w:t>
      </w:r>
      <w:r w:rsidR="00002F70">
        <w:rPr>
          <w:rFonts w:eastAsia="Arial" w:cs="Arial"/>
        </w:rPr>
        <w:t>fE</w:t>
      </w:r>
      <w:r w:rsidR="00436E96" w:rsidRPr="00314EE7">
        <w:rPr>
          <w:rFonts w:eastAsia="Arial" w:cs="Arial"/>
        </w:rPr>
        <w:t xml:space="preserve"> </w:t>
      </w:r>
      <w:r w:rsidR="00002F70">
        <w:rPr>
          <w:rFonts w:eastAsia="Arial" w:cs="Arial"/>
        </w:rPr>
        <w:t>should</w:t>
      </w:r>
      <w:r w:rsidR="00436E96" w:rsidRPr="00314EE7">
        <w:rPr>
          <w:rFonts w:eastAsia="Arial" w:cs="Arial"/>
        </w:rPr>
        <w:t xml:space="preserve"> develop a plan that eliminates every council’s Dedicated Schools Grant deficit.</w:t>
      </w:r>
    </w:p>
    <w:p w14:paraId="062DF400" w14:textId="77777777" w:rsidR="00002F70" w:rsidRPr="00002F70" w:rsidRDefault="00002F70" w:rsidP="00002F70">
      <w:pPr>
        <w:pStyle w:val="ListParagraph"/>
        <w:numPr>
          <w:ilvl w:val="0"/>
          <w:numId w:val="0"/>
        </w:numPr>
        <w:ind w:left="360"/>
        <w:rPr>
          <w:bCs/>
        </w:rPr>
      </w:pPr>
    </w:p>
    <w:p w14:paraId="0E47B0B6" w14:textId="65FFB2B5" w:rsidR="00417631" w:rsidRPr="005634EB" w:rsidRDefault="00753075" w:rsidP="00BC6FCC">
      <w:pPr>
        <w:pStyle w:val="ListParagraph"/>
        <w:numPr>
          <w:ilvl w:val="0"/>
          <w:numId w:val="29"/>
        </w:numPr>
        <w:rPr>
          <w:bCs/>
        </w:rPr>
      </w:pPr>
      <w:r w:rsidRPr="214D00A7">
        <w:t xml:space="preserve">Separately we published </w:t>
      </w:r>
      <w:hyperlink r:id="rId17" w:history="1">
        <w:r w:rsidRPr="214D00A7">
          <w:rPr>
            <w:rStyle w:val="Hyperlink"/>
          </w:rPr>
          <w:t xml:space="preserve">research </w:t>
        </w:r>
        <w:r w:rsidR="009E05B0" w:rsidRPr="214D00A7">
          <w:rPr>
            <w:rStyle w:val="Hyperlink"/>
          </w:rPr>
          <w:t>on</w:t>
        </w:r>
        <w:r w:rsidR="002C5300" w:rsidRPr="214D00A7">
          <w:rPr>
            <w:rStyle w:val="Hyperlink"/>
          </w:rPr>
          <w:t xml:space="preserve"> the effective</w:t>
        </w:r>
        <w:r w:rsidR="000B7796" w:rsidRPr="214D00A7">
          <w:rPr>
            <w:rStyle w:val="Hyperlink"/>
          </w:rPr>
          <w:t>ness</w:t>
        </w:r>
        <w:r w:rsidR="002C5300" w:rsidRPr="214D00A7">
          <w:rPr>
            <w:rStyle w:val="Hyperlink"/>
          </w:rPr>
          <w:t xml:space="preserve"> of SEND dispute resolution</w:t>
        </w:r>
        <w:r w:rsidR="000B7796" w:rsidRPr="214D00A7">
          <w:rPr>
            <w:rStyle w:val="Hyperlink"/>
          </w:rPr>
          <w:t xml:space="preserve"> and tribunal arrangements</w:t>
        </w:r>
      </w:hyperlink>
      <w:r w:rsidR="000B7796" w:rsidRPr="00222AE4">
        <w:rPr>
          <w:bCs/>
        </w:rPr>
        <w:t>.</w:t>
      </w:r>
      <w:r w:rsidR="002423CA" w:rsidRPr="214D00A7">
        <w:t xml:space="preserve"> The research found that the reforms to the SEND system introduced by the Children and Families Act 2014</w:t>
      </w:r>
      <w:r w:rsidR="00222AE4" w:rsidRPr="214D00A7">
        <w:t xml:space="preserve"> h</w:t>
      </w:r>
      <w:r w:rsidR="00222AE4" w:rsidRPr="00222AE4">
        <w:rPr>
          <w:rFonts w:cs="Arial"/>
          <w:shd w:val="clear" w:color="auto" w:fill="FFFFFF"/>
        </w:rPr>
        <w:t xml:space="preserve">ave failed to prevent a </w:t>
      </w:r>
      <w:r w:rsidR="00222AE4">
        <w:rPr>
          <w:rFonts w:cs="Arial"/>
          <w:shd w:val="clear" w:color="auto" w:fill="FFFFFF"/>
        </w:rPr>
        <w:t>significant</w:t>
      </w:r>
      <w:r w:rsidR="00222AE4" w:rsidRPr="00222AE4">
        <w:rPr>
          <w:rFonts w:cs="Arial"/>
          <w:shd w:val="clear" w:color="auto" w:fill="FFFFFF"/>
        </w:rPr>
        <w:t xml:space="preserve"> rise in legal disputes and tribunal hearings over the support </w:t>
      </w:r>
      <w:r w:rsidR="00BC6FCC">
        <w:rPr>
          <w:rFonts w:cs="Arial"/>
          <w:shd w:val="clear" w:color="auto" w:fill="FFFFFF"/>
        </w:rPr>
        <w:t>children and young people with special needs</w:t>
      </w:r>
      <w:r w:rsidR="00222AE4" w:rsidRPr="00222AE4">
        <w:rPr>
          <w:rFonts w:cs="Arial"/>
          <w:shd w:val="clear" w:color="auto" w:fill="FFFFFF"/>
        </w:rPr>
        <w:t xml:space="preserve"> receive, </w:t>
      </w:r>
      <w:r w:rsidR="00BC6FCC">
        <w:rPr>
          <w:rFonts w:cs="Arial"/>
          <w:shd w:val="clear" w:color="auto" w:fill="FFFFFF"/>
        </w:rPr>
        <w:t>highlighting the</w:t>
      </w:r>
      <w:r w:rsidR="00222AE4" w:rsidRPr="00222AE4">
        <w:rPr>
          <w:rFonts w:cs="Arial"/>
          <w:shd w:val="clear" w:color="auto" w:fill="FFFFFF"/>
        </w:rPr>
        <w:t xml:space="preserve"> fundamental imbalances in the SEND system</w:t>
      </w:r>
      <w:r w:rsidR="00BC6FCC">
        <w:rPr>
          <w:rFonts w:cs="Arial"/>
          <w:shd w:val="clear" w:color="auto" w:fill="FFFFFF"/>
        </w:rPr>
        <w:t>.</w:t>
      </w:r>
    </w:p>
    <w:p w14:paraId="7ADA83C1" w14:textId="77777777" w:rsidR="00ED42FB" w:rsidRDefault="00ED42FB" w:rsidP="005634EB">
      <w:pPr>
        <w:spacing w:after="0"/>
        <w:ind w:left="0" w:firstLine="0"/>
        <w:jc w:val="both"/>
        <w:rPr>
          <w:rStyle w:val="normaltextrun"/>
          <w:rFonts w:cs="Arial"/>
          <w:b/>
          <w:bCs/>
        </w:rPr>
      </w:pPr>
    </w:p>
    <w:p w14:paraId="297F4C23" w14:textId="644BEEDD" w:rsidR="005634EB" w:rsidRPr="005634EB" w:rsidRDefault="005634EB" w:rsidP="005634EB">
      <w:pPr>
        <w:spacing w:after="0"/>
        <w:ind w:left="0" w:firstLine="0"/>
        <w:jc w:val="both"/>
        <w:rPr>
          <w:rStyle w:val="normaltextrun"/>
          <w:rFonts w:cs="Arial"/>
          <w:b/>
          <w:bCs/>
        </w:rPr>
      </w:pPr>
      <w:r w:rsidRPr="005634EB">
        <w:rPr>
          <w:rStyle w:val="normaltextrun"/>
          <w:rFonts w:cs="Arial"/>
          <w:b/>
          <w:bCs/>
        </w:rPr>
        <w:t>Children’s Social Care</w:t>
      </w:r>
    </w:p>
    <w:p w14:paraId="167A79F7" w14:textId="77777777" w:rsidR="005634EB" w:rsidRPr="005634EB" w:rsidRDefault="005634EB" w:rsidP="005634EB">
      <w:pPr>
        <w:pStyle w:val="ListParagraph"/>
        <w:numPr>
          <w:ilvl w:val="0"/>
          <w:numId w:val="0"/>
        </w:numPr>
        <w:ind w:left="360"/>
        <w:rPr>
          <w:rStyle w:val="ReportTemplate"/>
          <w:bCs/>
        </w:rPr>
      </w:pPr>
    </w:p>
    <w:p w14:paraId="4D38B766" w14:textId="18C060C5" w:rsidR="00DE6812" w:rsidRPr="00DE1EB7" w:rsidRDefault="00DE6812" w:rsidP="00DE1EB7">
      <w:pPr>
        <w:pStyle w:val="ListParagraph"/>
        <w:numPr>
          <w:ilvl w:val="0"/>
          <w:numId w:val="29"/>
        </w:numPr>
        <w:rPr>
          <w:rStyle w:val="ReportTemplate"/>
          <w:bCs/>
        </w:rPr>
      </w:pPr>
      <w:r>
        <w:rPr>
          <w:rStyle w:val="ReportTemplate"/>
          <w:bCs/>
        </w:rPr>
        <w:t xml:space="preserve">We have engaged throughout this year on the </w:t>
      </w:r>
      <w:hyperlink r:id="rId18" w:history="1">
        <w:r w:rsidRPr="00755F65">
          <w:rPr>
            <w:rStyle w:val="Hyperlink"/>
            <w:bCs/>
          </w:rPr>
          <w:t>Independent Review of Children’s Social Care</w:t>
        </w:r>
      </w:hyperlink>
      <w:r>
        <w:rPr>
          <w:rStyle w:val="ReportTemplate"/>
          <w:bCs/>
        </w:rPr>
        <w:t xml:space="preserve"> and the </w:t>
      </w:r>
      <w:hyperlink r:id="rId19" w:history="1">
        <w:r w:rsidRPr="00DE1EB7">
          <w:rPr>
            <w:rStyle w:val="Hyperlink"/>
            <w:bCs/>
          </w:rPr>
          <w:t>Competition and Markets Authority study</w:t>
        </w:r>
      </w:hyperlink>
      <w:r>
        <w:rPr>
          <w:rStyle w:val="ReportTemplate"/>
          <w:bCs/>
        </w:rPr>
        <w:t xml:space="preserve"> on children’s social care placements, through meetings with review teams, submitting written evidence and facilitating meetings with councils. We were pleased to see </w:t>
      </w:r>
      <w:r w:rsidR="008259D3">
        <w:rPr>
          <w:rStyle w:val="ReportTemplate"/>
          <w:bCs/>
        </w:rPr>
        <w:t>that many of our long-standing calls were reflected in the recommendations made by these reviews, including in relation to investment in early help and oversight of children’s social care placements providers.</w:t>
      </w:r>
    </w:p>
    <w:p w14:paraId="11F9DA98" w14:textId="77777777" w:rsidR="00DE6812" w:rsidRPr="00DE6812" w:rsidRDefault="00DE6812" w:rsidP="00DE6812">
      <w:pPr>
        <w:pStyle w:val="ListParagraph"/>
        <w:numPr>
          <w:ilvl w:val="0"/>
          <w:numId w:val="0"/>
        </w:numPr>
        <w:rPr>
          <w:rStyle w:val="ReportTemplate"/>
          <w:bCs/>
        </w:rPr>
      </w:pPr>
    </w:p>
    <w:p w14:paraId="32A38863" w14:textId="103296E2" w:rsidR="001743D4" w:rsidRPr="00525F66" w:rsidRDefault="00526293" w:rsidP="00DE6812">
      <w:pPr>
        <w:pStyle w:val="ListParagraph"/>
        <w:numPr>
          <w:ilvl w:val="0"/>
          <w:numId w:val="29"/>
        </w:numPr>
        <w:rPr>
          <w:bCs/>
        </w:rPr>
      </w:pPr>
      <w:r>
        <w:rPr>
          <w:rStyle w:val="ReportTemplate"/>
          <w:bCs/>
        </w:rPr>
        <w:t xml:space="preserve">We have been working with the Department for Education on reforms to unregulated provision for children in care and care leavers. </w:t>
      </w:r>
      <w:r w:rsidR="00224F60">
        <w:rPr>
          <w:rStyle w:val="ReportTemplate"/>
          <w:bCs/>
        </w:rPr>
        <w:t>W</w:t>
      </w:r>
      <w:r w:rsidR="00224F60">
        <w:t>e have continued to emphasise the importance of good quality provision for these young people while noting ongoing challenges around placement sufficiency. We have also called for more flexibility in the regulatory system to ensure that young people receive the care and support they need, when they need it.</w:t>
      </w:r>
    </w:p>
    <w:p w14:paraId="609340B8" w14:textId="77777777" w:rsidR="00525F66" w:rsidRPr="00525F66" w:rsidRDefault="00525F66" w:rsidP="00525F66">
      <w:pPr>
        <w:pStyle w:val="ListParagraph"/>
        <w:numPr>
          <w:ilvl w:val="0"/>
          <w:numId w:val="0"/>
        </w:numPr>
        <w:ind w:left="360"/>
        <w:rPr>
          <w:bCs/>
        </w:rPr>
      </w:pPr>
    </w:p>
    <w:p w14:paraId="7FD319D7" w14:textId="1676306A" w:rsidR="00525F66" w:rsidRPr="00224F60" w:rsidRDefault="00525F66" w:rsidP="00BC6FCC">
      <w:pPr>
        <w:pStyle w:val="ListParagraph"/>
        <w:numPr>
          <w:ilvl w:val="0"/>
          <w:numId w:val="29"/>
        </w:numPr>
        <w:rPr>
          <w:bCs/>
        </w:rPr>
      </w:pPr>
      <w:r>
        <w:rPr>
          <w:bCs/>
        </w:rPr>
        <w:t xml:space="preserve">In relation to placement sufficiency, we </w:t>
      </w:r>
      <w:r w:rsidR="00307B00">
        <w:rPr>
          <w:bCs/>
        </w:rPr>
        <w:t>worked with Alma Economics to develop sufficiency statements for councils across the country</w:t>
      </w:r>
      <w:r w:rsidR="00592211">
        <w:rPr>
          <w:bCs/>
        </w:rPr>
        <w:t xml:space="preserve"> and have published a </w:t>
      </w:r>
      <w:hyperlink r:id="rId20" w:history="1">
        <w:r w:rsidR="00592211" w:rsidRPr="00592211">
          <w:rPr>
            <w:rStyle w:val="Hyperlink"/>
            <w:bCs/>
          </w:rPr>
          <w:t>template sufficiency statement</w:t>
        </w:r>
      </w:hyperlink>
      <w:r w:rsidR="00592211">
        <w:rPr>
          <w:bCs/>
        </w:rPr>
        <w:t xml:space="preserve"> for ongoing use by councils. This work was referenced by the </w:t>
      </w:r>
      <w:r w:rsidR="00592211">
        <w:rPr>
          <w:bCs/>
        </w:rPr>
        <w:lastRenderedPageBreak/>
        <w:t xml:space="preserve">Competition and Markets Authority in its </w:t>
      </w:r>
      <w:hyperlink r:id="rId21" w:history="1">
        <w:r w:rsidR="00592211" w:rsidRPr="00373000">
          <w:rPr>
            <w:rStyle w:val="Hyperlink"/>
            <w:bCs/>
          </w:rPr>
          <w:t xml:space="preserve">review of </w:t>
        </w:r>
        <w:r w:rsidR="00D72972" w:rsidRPr="00373000">
          <w:rPr>
            <w:rStyle w:val="Hyperlink"/>
            <w:bCs/>
          </w:rPr>
          <w:t>the children’s social care placements ‘market’</w:t>
        </w:r>
      </w:hyperlink>
      <w:r w:rsidR="00166B5D">
        <w:rPr>
          <w:bCs/>
        </w:rPr>
        <w:t xml:space="preserve"> as addressing a need identified by councils and providers throughout its review.</w:t>
      </w:r>
    </w:p>
    <w:p w14:paraId="4240EB70" w14:textId="77777777" w:rsidR="00224F60" w:rsidRPr="00224F60" w:rsidRDefault="00224F60" w:rsidP="00224F60">
      <w:pPr>
        <w:pStyle w:val="ListParagraph"/>
        <w:numPr>
          <w:ilvl w:val="0"/>
          <w:numId w:val="0"/>
        </w:numPr>
        <w:ind w:left="360"/>
        <w:rPr>
          <w:rStyle w:val="ReportTemplate"/>
          <w:bCs/>
        </w:rPr>
      </w:pPr>
    </w:p>
    <w:p w14:paraId="1441FAD8" w14:textId="1D1BAE4D" w:rsidR="00224F60" w:rsidRDefault="00224F60" w:rsidP="00BC6FCC">
      <w:pPr>
        <w:pStyle w:val="ListParagraph"/>
        <w:numPr>
          <w:ilvl w:val="0"/>
          <w:numId w:val="29"/>
        </w:numPr>
        <w:rPr>
          <w:rStyle w:val="ReportTemplate"/>
          <w:bCs/>
        </w:rPr>
      </w:pPr>
      <w:r>
        <w:rPr>
          <w:rStyle w:val="ReportTemplate"/>
          <w:bCs/>
        </w:rPr>
        <w:t xml:space="preserve">Work has taken place throughout the year on support for </w:t>
      </w:r>
      <w:r w:rsidR="00B917BA">
        <w:rPr>
          <w:rStyle w:val="ReportTemplate"/>
          <w:bCs/>
        </w:rPr>
        <w:t>unaccompanied asylum-seeking children</w:t>
      </w:r>
      <w:r w:rsidR="00716651">
        <w:rPr>
          <w:rStyle w:val="ReportTemplate"/>
          <w:bCs/>
        </w:rPr>
        <w:t xml:space="preserve"> (UASC)</w:t>
      </w:r>
      <w:r w:rsidR="00B917BA">
        <w:rPr>
          <w:rStyle w:val="ReportTemplate"/>
          <w:bCs/>
        </w:rPr>
        <w:t xml:space="preserve"> and children who have had to leave Afghanistan and </w:t>
      </w:r>
      <w:r w:rsidR="00E14A2B">
        <w:rPr>
          <w:rStyle w:val="ReportTemplate"/>
          <w:bCs/>
        </w:rPr>
        <w:t xml:space="preserve">Ukraine. We have been engaged in a wide range of discussions around issues including the National Transfer Scheme, support for </w:t>
      </w:r>
      <w:r w:rsidR="00716651">
        <w:rPr>
          <w:rStyle w:val="ReportTemplate"/>
          <w:bCs/>
        </w:rPr>
        <w:t xml:space="preserve">UASC leaving care and the availability of suitable homes for these children, along with </w:t>
      </w:r>
      <w:r w:rsidR="00E44486">
        <w:rPr>
          <w:rStyle w:val="ReportTemplate"/>
          <w:bCs/>
        </w:rPr>
        <w:t>challenges around ensuring children receive the right support including in education and for mental wellbeing.</w:t>
      </w:r>
    </w:p>
    <w:p w14:paraId="2B7EAE2C" w14:textId="77777777" w:rsidR="00646D9E" w:rsidRPr="00646D9E" w:rsidRDefault="00646D9E" w:rsidP="00646D9E">
      <w:pPr>
        <w:pStyle w:val="ListParagraph"/>
        <w:numPr>
          <w:ilvl w:val="0"/>
          <w:numId w:val="0"/>
        </w:numPr>
        <w:ind w:left="360"/>
        <w:rPr>
          <w:rStyle w:val="ReportTemplate"/>
          <w:bCs/>
        </w:rPr>
      </w:pPr>
    </w:p>
    <w:p w14:paraId="49FA89A0" w14:textId="678DCEB5" w:rsidR="00646D9E" w:rsidRDefault="00646D9E" w:rsidP="00BC6FCC">
      <w:pPr>
        <w:pStyle w:val="ListParagraph"/>
        <w:numPr>
          <w:ilvl w:val="0"/>
          <w:numId w:val="29"/>
        </w:numPr>
        <w:rPr>
          <w:rStyle w:val="ReportTemplate"/>
          <w:bCs/>
        </w:rPr>
      </w:pPr>
      <w:r>
        <w:rPr>
          <w:rStyle w:val="ReportTemplate"/>
          <w:bCs/>
        </w:rPr>
        <w:t xml:space="preserve">We have continued to update our work on </w:t>
      </w:r>
      <w:hyperlink r:id="rId22" w:history="1">
        <w:r w:rsidRPr="00E4090B">
          <w:rPr>
            <w:rStyle w:val="Hyperlink"/>
            <w:bCs/>
          </w:rPr>
          <w:t>profit-making and financial risk in the largest children’s social care placement providers</w:t>
        </w:r>
      </w:hyperlink>
      <w:r>
        <w:rPr>
          <w:rStyle w:val="ReportTemplate"/>
          <w:bCs/>
        </w:rPr>
        <w:t xml:space="preserve">. </w:t>
      </w:r>
      <w:r w:rsidR="00E4090B">
        <w:rPr>
          <w:rStyle w:val="ReportTemplate"/>
          <w:bCs/>
        </w:rPr>
        <w:t xml:space="preserve">We have been publishing this research periodically since January 2020 so were pleased to see </w:t>
      </w:r>
      <w:r w:rsidR="00887BE2">
        <w:rPr>
          <w:rStyle w:val="ReportTemplate"/>
          <w:bCs/>
        </w:rPr>
        <w:t>many of our findings and recommendations reflected in the final CMA report and independent review of children’s social care.</w:t>
      </w:r>
    </w:p>
    <w:p w14:paraId="7FEFFDD3" w14:textId="77777777" w:rsidR="00200076" w:rsidRPr="00200076" w:rsidRDefault="00200076" w:rsidP="00200076">
      <w:pPr>
        <w:pStyle w:val="ListParagraph"/>
        <w:numPr>
          <w:ilvl w:val="0"/>
          <w:numId w:val="0"/>
        </w:numPr>
        <w:ind w:left="360"/>
        <w:rPr>
          <w:rStyle w:val="ReportTemplate"/>
          <w:bCs/>
        </w:rPr>
      </w:pPr>
    </w:p>
    <w:p w14:paraId="5700915A" w14:textId="65CE2E4A" w:rsidR="00DE1EB7" w:rsidRPr="00621CD9" w:rsidRDefault="00DE1EB7" w:rsidP="00DE1EB7">
      <w:pPr>
        <w:pStyle w:val="ListParagraph"/>
        <w:numPr>
          <w:ilvl w:val="0"/>
          <w:numId w:val="29"/>
        </w:numPr>
        <w:rPr>
          <w:bCs/>
        </w:rPr>
      </w:pPr>
      <w:r>
        <w:t xml:space="preserve">We have published research looking at the </w:t>
      </w:r>
      <w:hyperlink r:id="rId23" w:history="1">
        <w:r w:rsidRPr="005518EA">
          <w:rPr>
            <w:rStyle w:val="Hyperlink"/>
          </w:rPr>
          <w:t>response of local education and children’s services departments to the Covid-19 pandemic</w:t>
        </w:r>
      </w:hyperlink>
      <w:r>
        <w:t>. The research looked at council’s initial response to the lockdown, adapting to the lockdown, the ‘new normal’ and; the return to lockdown, before identifying a number of opportunities that have arisen from the pandemic period. This research is being used to inform discussions around how children’s social care and schools can best work together in the longer term.</w:t>
      </w:r>
    </w:p>
    <w:p w14:paraId="31D2B88E" w14:textId="77777777" w:rsidR="00621CD9" w:rsidRPr="00621CD9" w:rsidRDefault="00621CD9" w:rsidP="00621CD9">
      <w:pPr>
        <w:pStyle w:val="ListParagraph"/>
        <w:numPr>
          <w:ilvl w:val="0"/>
          <w:numId w:val="0"/>
        </w:numPr>
        <w:ind w:left="360"/>
        <w:rPr>
          <w:rStyle w:val="ReportTemplate"/>
          <w:bCs/>
        </w:rPr>
      </w:pPr>
    </w:p>
    <w:p w14:paraId="351EF6D4" w14:textId="4273011B" w:rsidR="00200076" w:rsidRDefault="00200076" w:rsidP="00BC6FCC">
      <w:pPr>
        <w:pStyle w:val="ListParagraph"/>
        <w:numPr>
          <w:ilvl w:val="0"/>
          <w:numId w:val="29"/>
        </w:numPr>
        <w:rPr>
          <w:rStyle w:val="ReportTemplate"/>
          <w:bCs/>
        </w:rPr>
      </w:pPr>
      <w:r>
        <w:rPr>
          <w:rStyle w:val="ReportTemplate"/>
          <w:bCs/>
        </w:rPr>
        <w:t>Two webinars have been held specifically on children’s social care</w:t>
      </w:r>
      <w:r w:rsidR="00B568BD">
        <w:rPr>
          <w:rStyle w:val="ReportTemplate"/>
          <w:bCs/>
        </w:rPr>
        <w:t>. A webinar on corporate parenting for care leavers was attended by 200 councillors and officer, while nearly 300 people joined a webinar on contextual safeguarding in October.</w:t>
      </w:r>
    </w:p>
    <w:p w14:paraId="47499537" w14:textId="77777777" w:rsidR="005D75F3" w:rsidRPr="005D75F3" w:rsidRDefault="005D75F3" w:rsidP="005D75F3">
      <w:pPr>
        <w:pStyle w:val="ListParagraph"/>
        <w:numPr>
          <w:ilvl w:val="0"/>
          <w:numId w:val="0"/>
        </w:numPr>
        <w:ind w:left="360"/>
        <w:rPr>
          <w:rStyle w:val="ReportTemplate"/>
          <w:bCs/>
        </w:rPr>
      </w:pPr>
    </w:p>
    <w:p w14:paraId="50FE4FD6" w14:textId="461BD106" w:rsidR="005D75F3" w:rsidRPr="00BC6FCC" w:rsidRDefault="005D75F3" w:rsidP="00BC6FCC">
      <w:pPr>
        <w:pStyle w:val="ListParagraph"/>
        <w:numPr>
          <w:ilvl w:val="0"/>
          <w:numId w:val="29"/>
        </w:numPr>
        <w:rPr>
          <w:rStyle w:val="ReportTemplate"/>
          <w:bCs/>
        </w:rPr>
      </w:pPr>
      <w:r>
        <w:rPr>
          <w:rStyle w:val="ReportTemplate"/>
          <w:bCs/>
        </w:rPr>
        <w:t xml:space="preserve">To support councils to engage young people effectively in policy-making, we commissioned a </w:t>
      </w:r>
      <w:hyperlink r:id="rId24" w:history="1">
        <w:r w:rsidRPr="00171795">
          <w:rPr>
            <w:rStyle w:val="Hyperlink"/>
            <w:bCs/>
          </w:rPr>
          <w:t>set of case studies</w:t>
        </w:r>
      </w:hyperlink>
      <w:r>
        <w:rPr>
          <w:rStyle w:val="ReportTemplate"/>
          <w:bCs/>
        </w:rPr>
        <w:t xml:space="preserve"> </w:t>
      </w:r>
      <w:r w:rsidR="00171795">
        <w:rPr>
          <w:rStyle w:val="ReportTemplate"/>
          <w:bCs/>
        </w:rPr>
        <w:t>highlighting existing good practice in this area.</w:t>
      </w:r>
    </w:p>
    <w:p w14:paraId="1039B5CE" w14:textId="77777777" w:rsidR="00810F5E" w:rsidRDefault="00810F5E" w:rsidP="214D00A7">
      <w:pPr>
        <w:spacing w:after="0"/>
        <w:ind w:left="-357" w:firstLine="0"/>
        <w:jc w:val="both"/>
        <w:rPr>
          <w:rStyle w:val="normaltextrun"/>
          <w:rFonts w:cs="Arial"/>
          <w:b/>
          <w:bCs/>
        </w:rPr>
      </w:pPr>
    </w:p>
    <w:p w14:paraId="42B09D62" w14:textId="178CD0FA" w:rsidR="000155B8" w:rsidRDefault="00660CCE" w:rsidP="214D00A7">
      <w:pPr>
        <w:spacing w:after="0"/>
        <w:ind w:left="-357" w:firstLine="0"/>
        <w:jc w:val="both"/>
        <w:rPr>
          <w:rStyle w:val="normaltextrun"/>
          <w:rFonts w:cs="Arial"/>
          <w:b/>
          <w:bCs/>
        </w:rPr>
      </w:pPr>
      <w:r w:rsidRPr="214D00A7">
        <w:rPr>
          <w:rStyle w:val="normaltextrun"/>
          <w:rFonts w:cs="Arial"/>
          <w:b/>
          <w:bCs/>
        </w:rPr>
        <w:t>Early years</w:t>
      </w:r>
    </w:p>
    <w:p w14:paraId="45C02DE7" w14:textId="46E42F58" w:rsidR="000155B8" w:rsidRDefault="000155B8" w:rsidP="214D00A7">
      <w:pPr>
        <w:spacing w:after="0"/>
        <w:ind w:left="-357" w:firstLine="0"/>
        <w:jc w:val="both"/>
        <w:rPr>
          <w:rStyle w:val="normaltextrun"/>
          <w:rFonts w:cs="Arial"/>
        </w:rPr>
      </w:pPr>
    </w:p>
    <w:p w14:paraId="5487A9E9" w14:textId="305BF850" w:rsidR="000155B8" w:rsidRDefault="214D00A7" w:rsidP="214D00A7">
      <w:pPr>
        <w:pStyle w:val="ListParagraph"/>
        <w:numPr>
          <w:ilvl w:val="0"/>
          <w:numId w:val="29"/>
        </w:numPr>
        <w:spacing w:after="0"/>
        <w:jc w:val="both"/>
        <w:rPr>
          <w:rStyle w:val="normaltextrun"/>
          <w:rFonts w:cs="Arial"/>
        </w:rPr>
      </w:pPr>
      <w:r w:rsidRPr="214D00A7">
        <w:rPr>
          <w:rStyle w:val="normaltextrun"/>
          <w:rFonts w:cs="Arial"/>
        </w:rPr>
        <w:t xml:space="preserve">We have worked closely with a range of government departments to support the implementation of the </w:t>
      </w:r>
      <w:hyperlink r:id="rId25">
        <w:r w:rsidRPr="214D00A7">
          <w:rPr>
            <w:rStyle w:val="Hyperlink"/>
            <w:rFonts w:cs="Arial"/>
          </w:rPr>
          <w:t>Best Start for Life</w:t>
        </w:r>
      </w:hyperlink>
      <w:r w:rsidRPr="214D00A7">
        <w:rPr>
          <w:rStyle w:val="normaltextrun"/>
          <w:rFonts w:cs="Arial"/>
        </w:rPr>
        <w:t xml:space="preserve"> and subsequent </w:t>
      </w:r>
      <w:hyperlink r:id="rId26">
        <w:r w:rsidRPr="214D00A7">
          <w:rPr>
            <w:rStyle w:val="Hyperlink"/>
            <w:rFonts w:cs="Arial"/>
          </w:rPr>
          <w:t>Family Hubs programme</w:t>
        </w:r>
      </w:hyperlink>
      <w:r w:rsidRPr="214D00A7">
        <w:rPr>
          <w:rStyle w:val="normaltextrun"/>
          <w:rFonts w:cs="Arial"/>
        </w:rPr>
        <w:t xml:space="preserve">. The programme recognises the importance of joined up services and funding has prioritised half of local authorities, in the more deprived areas. We are working with government to ensure that learning from this roll-out is captured, councils are well </w:t>
      </w:r>
      <w:r w:rsidR="00CC723F" w:rsidRPr="214D00A7">
        <w:rPr>
          <w:rStyle w:val="normaltextrun"/>
          <w:rFonts w:cs="Arial"/>
        </w:rPr>
        <w:t>supported,</w:t>
      </w:r>
      <w:r w:rsidRPr="214D00A7">
        <w:rPr>
          <w:rStyle w:val="normaltextrun"/>
          <w:rFonts w:cs="Arial"/>
        </w:rPr>
        <w:t xml:space="preserve"> and current good practice is retained. </w:t>
      </w:r>
    </w:p>
    <w:p w14:paraId="415CDB49" w14:textId="77777777" w:rsidR="00174E08" w:rsidRDefault="00174E08" w:rsidP="00174E08">
      <w:pPr>
        <w:pStyle w:val="ListParagraph"/>
        <w:numPr>
          <w:ilvl w:val="0"/>
          <w:numId w:val="0"/>
        </w:numPr>
        <w:spacing w:after="0"/>
        <w:ind w:left="360"/>
        <w:jc w:val="both"/>
        <w:rPr>
          <w:rStyle w:val="normaltextrun"/>
          <w:rFonts w:cs="Arial"/>
        </w:rPr>
      </w:pPr>
    </w:p>
    <w:p w14:paraId="5C4AAC23" w14:textId="62020278" w:rsidR="000155B8" w:rsidRDefault="214D00A7" w:rsidP="214D00A7">
      <w:pPr>
        <w:pStyle w:val="ListParagraph"/>
        <w:numPr>
          <w:ilvl w:val="0"/>
          <w:numId w:val="29"/>
        </w:numPr>
        <w:spacing w:after="0"/>
        <w:jc w:val="both"/>
        <w:rPr>
          <w:rStyle w:val="normaltextrun"/>
          <w:rFonts w:cs="Arial"/>
        </w:rPr>
      </w:pPr>
      <w:r w:rsidRPr="214D00A7">
        <w:rPr>
          <w:rStyle w:val="normaltextrun"/>
          <w:rFonts w:cs="Arial"/>
        </w:rPr>
        <w:t xml:space="preserve">There has been an increased focus on early years and the cost to parents in recent weeks, we stress to government that the most important aspects of early years provision are </w:t>
      </w:r>
      <w:r w:rsidRPr="214D00A7">
        <w:rPr>
          <w:rStyle w:val="normaltextrun"/>
          <w:rFonts w:cs="Arial"/>
        </w:rPr>
        <w:lastRenderedPageBreak/>
        <w:t xml:space="preserve">ensuring good outcomes for all children, prioritising their safety and closing the disadvantage gap. We will imminently be publishing research that looks to highlight what makes good early years provision and how best to support children from disadvantaged backgrounds. </w:t>
      </w:r>
    </w:p>
    <w:p w14:paraId="2B884B93" w14:textId="385C286A" w:rsidR="000155B8" w:rsidRDefault="000155B8" w:rsidP="214D00A7">
      <w:pPr>
        <w:spacing w:after="0"/>
        <w:ind w:left="-357" w:firstLine="0"/>
        <w:jc w:val="both"/>
        <w:rPr>
          <w:rStyle w:val="normaltextrun"/>
          <w:rFonts w:cs="Arial"/>
        </w:rPr>
      </w:pPr>
    </w:p>
    <w:p w14:paraId="45C8F590" w14:textId="6B690E93" w:rsidR="000155B8" w:rsidRDefault="00B94265" w:rsidP="214D00A7">
      <w:pPr>
        <w:spacing w:after="0"/>
        <w:ind w:left="-357" w:firstLine="0"/>
        <w:jc w:val="both"/>
        <w:rPr>
          <w:rStyle w:val="ReportTemplate"/>
          <w:rFonts w:cs="Arial"/>
          <w:b/>
          <w:bCs/>
        </w:rPr>
      </w:pPr>
      <w:r w:rsidRPr="214D00A7">
        <w:rPr>
          <w:rStyle w:val="ReportTemplate"/>
          <w:rFonts w:cs="Arial"/>
          <w:b/>
          <w:bCs/>
        </w:rPr>
        <w:t>C</w:t>
      </w:r>
      <w:r w:rsidR="008E1274" w:rsidRPr="214D00A7">
        <w:rPr>
          <w:rStyle w:val="ReportTemplate"/>
          <w:rFonts w:cs="Arial"/>
          <w:b/>
          <w:bCs/>
        </w:rPr>
        <w:t>hildren and young people’s mental health and wellbeing</w:t>
      </w:r>
    </w:p>
    <w:p w14:paraId="5A5A430F" w14:textId="0A6B3CF3" w:rsidR="000155B8" w:rsidRDefault="214D00A7" w:rsidP="214D00A7">
      <w:pPr>
        <w:pStyle w:val="ListParagraph"/>
        <w:numPr>
          <w:ilvl w:val="0"/>
          <w:numId w:val="29"/>
        </w:numPr>
        <w:spacing w:after="0"/>
        <w:jc w:val="both"/>
        <w:rPr>
          <w:rStyle w:val="ReportTemplate"/>
          <w:rFonts w:cs="Arial"/>
        </w:rPr>
      </w:pPr>
      <w:r w:rsidRPr="214D00A7">
        <w:rPr>
          <w:rStyle w:val="ReportTemplate"/>
          <w:rFonts w:cs="Arial"/>
        </w:rPr>
        <w:t xml:space="preserve">With children and young people’s mental health needs growing before the pandemic, and even sharper increases as a result of the pandemic, we have continued to lobby on the importance of prioritising health and wellbeing in the recovery. We have raised the impact on councils, with an increasing number of children presenting to councils with mental health needs and called for further support to be put in place for children including early-support hubs. </w:t>
      </w:r>
    </w:p>
    <w:p w14:paraId="4F0DFDC2" w14:textId="77777777" w:rsidR="00781237" w:rsidRDefault="00781237" w:rsidP="00781237">
      <w:pPr>
        <w:pStyle w:val="ListParagraph"/>
        <w:numPr>
          <w:ilvl w:val="0"/>
          <w:numId w:val="0"/>
        </w:numPr>
        <w:spacing w:after="0"/>
        <w:ind w:left="360"/>
        <w:jc w:val="both"/>
        <w:rPr>
          <w:rStyle w:val="ReportTemplate"/>
          <w:rFonts w:cs="Arial"/>
        </w:rPr>
      </w:pPr>
    </w:p>
    <w:p w14:paraId="2EAF631F" w14:textId="66CCE041" w:rsidR="000155B8" w:rsidRDefault="214D00A7" w:rsidP="214D00A7">
      <w:pPr>
        <w:pStyle w:val="ListParagraph"/>
        <w:numPr>
          <w:ilvl w:val="0"/>
          <w:numId w:val="29"/>
        </w:numPr>
        <w:spacing w:after="0"/>
        <w:jc w:val="both"/>
        <w:rPr>
          <w:rStyle w:val="ReportTemplate"/>
          <w:rFonts w:cs="Arial"/>
        </w:rPr>
      </w:pPr>
      <w:r w:rsidRPr="214D00A7">
        <w:rPr>
          <w:rStyle w:val="ReportTemplate"/>
          <w:rFonts w:cs="Arial"/>
        </w:rPr>
        <w:t xml:space="preserve">Councils were given additional funding during the pandemic to provide support to schools to support young people, recognising the success of this model, we continue to highlight the importance of councils in their role as community facilitators. Further funding has been announced for increasing the number of </w:t>
      </w:r>
      <w:hyperlink r:id="rId27">
        <w:r w:rsidRPr="214D00A7">
          <w:rPr>
            <w:rStyle w:val="Hyperlink"/>
            <w:rFonts w:cs="Arial"/>
          </w:rPr>
          <w:t>Designated Senior Leads in Schools for mental health</w:t>
        </w:r>
      </w:hyperlink>
      <w:r w:rsidRPr="214D00A7">
        <w:rPr>
          <w:rStyle w:val="ReportTemplate"/>
          <w:rFonts w:cs="Arial"/>
        </w:rPr>
        <w:t xml:space="preserve">, recognising our calls for an increase in speed of the implementation of the children’s mental health green paper. </w:t>
      </w:r>
    </w:p>
    <w:p w14:paraId="5CC40337" w14:textId="77777777" w:rsidR="00781237" w:rsidRDefault="00781237" w:rsidP="00781237">
      <w:pPr>
        <w:pStyle w:val="ListParagraph"/>
        <w:numPr>
          <w:ilvl w:val="0"/>
          <w:numId w:val="0"/>
        </w:numPr>
        <w:spacing w:after="0"/>
        <w:ind w:left="360"/>
        <w:jc w:val="both"/>
        <w:rPr>
          <w:rStyle w:val="ReportTemplate"/>
          <w:rFonts w:cs="Arial"/>
        </w:rPr>
      </w:pPr>
    </w:p>
    <w:p w14:paraId="11A34C4A" w14:textId="2B58FAF4" w:rsidR="000155B8" w:rsidRDefault="214D00A7" w:rsidP="214D00A7">
      <w:pPr>
        <w:pStyle w:val="ListParagraph"/>
        <w:numPr>
          <w:ilvl w:val="0"/>
          <w:numId w:val="29"/>
        </w:numPr>
        <w:spacing w:after="0"/>
        <w:jc w:val="both"/>
        <w:rPr>
          <w:rStyle w:val="ReportTemplate"/>
          <w:rFonts w:cs="Arial"/>
        </w:rPr>
      </w:pPr>
      <w:r w:rsidRPr="214D00A7">
        <w:rPr>
          <w:rStyle w:val="ReportTemplate"/>
          <w:rFonts w:cs="Arial"/>
        </w:rPr>
        <w:t xml:space="preserve">We welcomed the announcement of a </w:t>
      </w:r>
      <w:hyperlink r:id="rId28">
        <w:r w:rsidRPr="214D00A7">
          <w:rPr>
            <w:rStyle w:val="Hyperlink"/>
            <w:rFonts w:cs="Arial"/>
          </w:rPr>
          <w:t>10-year cross government plan for mental health and wellbeing of all ages</w:t>
        </w:r>
      </w:hyperlink>
      <w:r w:rsidRPr="214D00A7">
        <w:rPr>
          <w:rStyle w:val="ReportTemplate"/>
          <w:rFonts w:cs="Arial"/>
        </w:rPr>
        <w:t xml:space="preserve">, as this will give priority to mental health and wellbeing. We have worked closed with the Department for Health and Social Care (DHSC) to ensure the consultation sets out the areas of most importance to local councils and their communities, including an increased priority around children and young people. The LGA consultation response will be submitted at the start of July. </w:t>
      </w:r>
    </w:p>
    <w:p w14:paraId="525D479D" w14:textId="562B5120" w:rsidR="000155B8" w:rsidRDefault="000155B8" w:rsidP="214D00A7">
      <w:pPr>
        <w:spacing w:after="0"/>
        <w:ind w:left="0"/>
        <w:jc w:val="both"/>
        <w:rPr>
          <w:rStyle w:val="ReportTemplate"/>
          <w:rFonts w:cs="Arial"/>
        </w:rPr>
      </w:pPr>
    </w:p>
    <w:p w14:paraId="3D626E15" w14:textId="56573BF3" w:rsidR="000155B8" w:rsidRDefault="00374936" w:rsidP="214D00A7">
      <w:pPr>
        <w:spacing w:after="0"/>
        <w:ind w:left="0"/>
        <w:jc w:val="both"/>
        <w:rPr>
          <w:rStyle w:val="ReportTemplate"/>
          <w:rFonts w:cs="Arial"/>
          <w:b/>
          <w:bCs/>
        </w:rPr>
      </w:pPr>
      <w:r w:rsidRPr="214D00A7">
        <w:rPr>
          <w:rStyle w:val="ReportTemplate"/>
          <w:rFonts w:cs="Arial"/>
          <w:b/>
          <w:bCs/>
        </w:rPr>
        <w:t>Youth Services</w:t>
      </w:r>
    </w:p>
    <w:p w14:paraId="1A42B51C" w14:textId="14E93334" w:rsidR="000155B8" w:rsidRDefault="214D00A7" w:rsidP="214D00A7">
      <w:pPr>
        <w:pStyle w:val="ListParagraph"/>
        <w:numPr>
          <w:ilvl w:val="0"/>
          <w:numId w:val="29"/>
        </w:numPr>
        <w:spacing w:after="0"/>
        <w:jc w:val="both"/>
        <w:rPr>
          <w:rStyle w:val="ReportTemplate"/>
          <w:rFonts w:cs="Arial"/>
        </w:rPr>
      </w:pPr>
      <w:r w:rsidRPr="214D00A7">
        <w:rPr>
          <w:rStyle w:val="ReportTemplate"/>
          <w:rFonts w:cs="Arial"/>
        </w:rPr>
        <w:t xml:space="preserve">We lobbied government on investment into youth services, particularly in response to the increase need to support children and young people following the pandemic. Although we welcomed the ambitions set out in the </w:t>
      </w:r>
      <w:hyperlink r:id="rId29">
        <w:r w:rsidRPr="214D00A7">
          <w:rPr>
            <w:rStyle w:val="Hyperlink"/>
            <w:rFonts w:cs="Arial"/>
          </w:rPr>
          <w:t>youth review response</w:t>
        </w:r>
      </w:hyperlink>
      <w:r w:rsidRPr="214D00A7">
        <w:rPr>
          <w:rStyle w:val="ReportTemplate"/>
          <w:rFonts w:cs="Arial"/>
        </w:rPr>
        <w:t xml:space="preserve">, the announcement of the </w:t>
      </w:r>
      <w:hyperlink r:id="rId30">
        <w:r w:rsidRPr="214D00A7">
          <w:rPr>
            <w:rStyle w:val="Hyperlink"/>
            <w:rFonts w:cs="Arial"/>
          </w:rPr>
          <w:t>youth investment fund</w:t>
        </w:r>
      </w:hyperlink>
      <w:r w:rsidRPr="214D00A7">
        <w:rPr>
          <w:rStyle w:val="ReportTemplate"/>
          <w:rFonts w:cs="Arial"/>
        </w:rPr>
        <w:t xml:space="preserve"> was a significant amount less than had been promised in 2019, and is targeted in only some areas. We will continue to raise the importance and profile of the youth sector, working alongside local councils. </w:t>
      </w:r>
    </w:p>
    <w:p w14:paraId="555A7A23" w14:textId="0929B2C5" w:rsidR="000155B8" w:rsidRDefault="214D00A7" w:rsidP="214D00A7">
      <w:pPr>
        <w:pStyle w:val="ListParagraph"/>
        <w:numPr>
          <w:ilvl w:val="0"/>
          <w:numId w:val="29"/>
        </w:numPr>
        <w:spacing w:after="0"/>
        <w:jc w:val="both"/>
        <w:rPr>
          <w:rStyle w:val="ReportTemplate"/>
          <w:rFonts w:cs="Arial"/>
        </w:rPr>
      </w:pPr>
      <w:r w:rsidRPr="214D00A7">
        <w:rPr>
          <w:rStyle w:val="ReportTemplate"/>
          <w:rFonts w:cs="Arial"/>
        </w:rPr>
        <w:t xml:space="preserve">We have continued discussions with the Department </w:t>
      </w:r>
      <w:r w:rsidR="005B0E70">
        <w:rPr>
          <w:rStyle w:val="ReportTemplate"/>
          <w:rFonts w:cs="Arial"/>
        </w:rPr>
        <w:t>for</w:t>
      </w:r>
      <w:r w:rsidRPr="214D00A7">
        <w:rPr>
          <w:rStyle w:val="ReportTemplate"/>
          <w:rFonts w:cs="Arial"/>
        </w:rPr>
        <w:t xml:space="preserve"> </w:t>
      </w:r>
      <w:r w:rsidR="00044AEF">
        <w:rPr>
          <w:rStyle w:val="ReportTemplate"/>
          <w:rFonts w:cs="Arial"/>
        </w:rPr>
        <w:t xml:space="preserve">Digital, </w:t>
      </w:r>
      <w:r w:rsidRPr="214D00A7">
        <w:rPr>
          <w:rStyle w:val="ReportTemplate"/>
          <w:rFonts w:cs="Arial"/>
        </w:rPr>
        <w:t xml:space="preserve">Culture, Media and Sport regarding statutory guidance for youth services, highlighting the additional burden this would place on councils if it </w:t>
      </w:r>
      <w:r w:rsidR="005B0E70">
        <w:rPr>
          <w:rStyle w:val="ReportTemplate"/>
          <w:rFonts w:cs="Arial"/>
        </w:rPr>
        <w:t>enhanced expectations</w:t>
      </w:r>
      <w:r w:rsidR="00CE6A39">
        <w:rPr>
          <w:rStyle w:val="ReportTemplate"/>
          <w:rFonts w:cs="Arial"/>
        </w:rPr>
        <w:t xml:space="preserve"> regarding levels of provision</w:t>
      </w:r>
      <w:r w:rsidRPr="214D00A7">
        <w:rPr>
          <w:rStyle w:val="ReportTemplate"/>
          <w:rFonts w:cs="Arial"/>
        </w:rPr>
        <w:t xml:space="preserve">. We have discussed the opportunities around an improvement support offer to councils and facilitating a programme of sharing good practice. </w:t>
      </w:r>
    </w:p>
    <w:p w14:paraId="117A150B" w14:textId="3541289F" w:rsidR="000155B8" w:rsidRDefault="000155B8" w:rsidP="214D00A7">
      <w:pPr>
        <w:spacing w:after="0"/>
        <w:ind w:left="-357" w:firstLine="0"/>
        <w:jc w:val="both"/>
        <w:rPr>
          <w:rStyle w:val="ReportTemplate"/>
          <w:rFonts w:cs="Arial"/>
        </w:rPr>
      </w:pPr>
    </w:p>
    <w:p w14:paraId="47744A95" w14:textId="54C331A0" w:rsidR="000155B8" w:rsidRDefault="00374936" w:rsidP="214D00A7">
      <w:pPr>
        <w:spacing w:after="0"/>
        <w:ind w:left="-357" w:firstLine="0"/>
        <w:jc w:val="both"/>
        <w:rPr>
          <w:rStyle w:val="ReportTemplate"/>
          <w:rFonts w:cs="Arial"/>
          <w:b/>
          <w:bCs/>
        </w:rPr>
      </w:pPr>
      <w:r w:rsidRPr="214D00A7">
        <w:rPr>
          <w:rStyle w:val="ReportTemplate"/>
          <w:rFonts w:cs="Arial"/>
          <w:b/>
          <w:bCs/>
        </w:rPr>
        <w:t>Youth justice</w:t>
      </w:r>
    </w:p>
    <w:p w14:paraId="178CB02A" w14:textId="19BC6E1A" w:rsidR="000155B8" w:rsidRDefault="214D00A7" w:rsidP="214D00A7">
      <w:pPr>
        <w:pStyle w:val="ListParagraph"/>
        <w:numPr>
          <w:ilvl w:val="0"/>
          <w:numId w:val="29"/>
        </w:numPr>
        <w:rPr>
          <w:rFonts w:eastAsia="Arial" w:cs="Arial"/>
          <w:sz w:val="21"/>
          <w:szCs w:val="21"/>
        </w:rPr>
      </w:pPr>
      <w:r w:rsidRPr="214D00A7">
        <w:rPr>
          <w:rStyle w:val="ReportTemplate"/>
        </w:rPr>
        <w:lastRenderedPageBreak/>
        <w:t xml:space="preserve">During the pandemic, the situation for children and young people in the youth justice system worsened with reports of limited time outside of cells, long waits for court hearings and increasing number of children on remand. With the Association for Directors of Childrens Services (ADCS) and the Association of Youth Offending Team (YOT) Managers (AYM) we published a </w:t>
      </w:r>
      <w:hyperlink r:id="rId31">
        <w:r w:rsidRPr="214D00A7">
          <w:rPr>
            <w:rStyle w:val="Hyperlink"/>
          </w:rPr>
          <w:t>position paper on youth justice</w:t>
        </w:r>
      </w:hyperlink>
      <w:r w:rsidRPr="214D00A7">
        <w:rPr>
          <w:rStyle w:val="ReportTemplate"/>
        </w:rPr>
        <w:t xml:space="preserve">. </w:t>
      </w:r>
      <w:r w:rsidRPr="214D00A7">
        <w:rPr>
          <w:rFonts w:ascii="Open Sans" w:eastAsia="Open Sans" w:hAnsi="Open Sans" w:cs="Open Sans"/>
          <w:color w:val="5E5E5E"/>
          <w:sz w:val="21"/>
          <w:szCs w:val="21"/>
        </w:rPr>
        <w:t>T</w:t>
      </w:r>
      <w:r w:rsidRPr="214D00A7">
        <w:rPr>
          <w:rFonts w:eastAsia="Arial" w:cs="Arial"/>
          <w:sz w:val="21"/>
          <w:szCs w:val="21"/>
        </w:rPr>
        <w:t>he paper puts forward a series of recommendations to existing policy or practice to better align the current system with Child First principles, including closer working between the police and YOTs and routinely applying rules on vulnerable witnesses to all children appearing in youth courts.</w:t>
      </w:r>
    </w:p>
    <w:p w14:paraId="10D6E39F" w14:textId="7D32DF37" w:rsidR="214D00A7" w:rsidRDefault="214D00A7" w:rsidP="214D00A7">
      <w:pPr>
        <w:pStyle w:val="ListParagraph"/>
        <w:numPr>
          <w:ilvl w:val="0"/>
          <w:numId w:val="29"/>
        </w:numPr>
        <w:rPr>
          <w:rFonts w:eastAsia="Arial" w:cs="Arial"/>
          <w:sz w:val="21"/>
          <w:szCs w:val="21"/>
        </w:rPr>
      </w:pPr>
      <w:r w:rsidRPr="214D00A7">
        <w:rPr>
          <w:rFonts w:eastAsia="Arial" w:cs="Arial"/>
          <w:sz w:val="21"/>
          <w:szCs w:val="21"/>
        </w:rPr>
        <w:t xml:space="preserve">We published a </w:t>
      </w:r>
      <w:hyperlink r:id="rId32">
        <w:r w:rsidRPr="214D00A7">
          <w:rPr>
            <w:rStyle w:val="Hyperlink"/>
            <w:rFonts w:eastAsia="Arial" w:cs="Arial"/>
            <w:sz w:val="21"/>
            <w:szCs w:val="21"/>
          </w:rPr>
          <w:t>report looking at support for the youngest children</w:t>
        </w:r>
      </w:hyperlink>
      <w:r w:rsidRPr="214D00A7">
        <w:rPr>
          <w:rFonts w:eastAsia="Arial" w:cs="Arial"/>
          <w:sz w:val="21"/>
          <w:szCs w:val="21"/>
        </w:rPr>
        <w:t xml:space="preserve"> in the criminal justice system, following the decision made by the CYP Board that the minimum age of criminal responsibility should be increased to 14 years old. The report recognises the lack of clear, evidence-based programmes for the youngest children but still found case studies exemplifying good examples from councils. </w:t>
      </w:r>
    </w:p>
    <w:p w14:paraId="3ED66BD0" w14:textId="39875430" w:rsidR="214D00A7" w:rsidRDefault="00841841" w:rsidP="214D00A7">
      <w:pPr>
        <w:pStyle w:val="ListParagraph"/>
        <w:numPr>
          <w:ilvl w:val="0"/>
          <w:numId w:val="29"/>
        </w:numPr>
        <w:rPr>
          <w:rFonts w:eastAsia="Arial" w:cs="Arial"/>
          <w:sz w:val="21"/>
          <w:szCs w:val="21"/>
        </w:rPr>
      </w:pPr>
      <w:hyperlink r:id="rId33">
        <w:r w:rsidR="214D00A7" w:rsidRPr="214D00A7">
          <w:rPr>
            <w:rStyle w:val="Hyperlink"/>
            <w:rFonts w:eastAsia="Arial" w:cs="Arial"/>
            <w:sz w:val="21"/>
            <w:szCs w:val="21"/>
          </w:rPr>
          <w:t>Further funding has been announced</w:t>
        </w:r>
      </w:hyperlink>
      <w:r w:rsidR="214D00A7" w:rsidRPr="214D00A7">
        <w:rPr>
          <w:rFonts w:eastAsia="Arial" w:cs="Arial"/>
          <w:sz w:val="21"/>
          <w:szCs w:val="21"/>
        </w:rPr>
        <w:t xml:space="preserve"> to intervene early where children may become involved in violence and crime. We will continue to meet with the Ministry of Justice and Youth Justice Board to ensure that this funding is targeted at the most appropriate areas. </w:t>
      </w:r>
    </w:p>
    <w:p w14:paraId="7670A050" w14:textId="78F62F97" w:rsidR="000155B8" w:rsidRPr="000155B8" w:rsidRDefault="002A680F" w:rsidP="000155B8">
      <w:pPr>
        <w:ind w:left="360" w:hanging="360"/>
        <w:rPr>
          <w:rStyle w:val="ReportTemplate"/>
          <w:b/>
        </w:rPr>
      </w:pPr>
      <w:r w:rsidRPr="004A09C5">
        <w:rPr>
          <w:rStyle w:val="ReportTemplate"/>
          <w:b/>
        </w:rPr>
        <w:t>2021/22</w:t>
      </w:r>
      <w:r w:rsidR="00614E46" w:rsidRPr="004A09C5">
        <w:rPr>
          <w:rStyle w:val="ReportTemplate"/>
          <w:b/>
        </w:rPr>
        <w:t xml:space="preserve"> Priorities</w:t>
      </w:r>
    </w:p>
    <w:p w14:paraId="5F95CAC9" w14:textId="3511BD69" w:rsidR="00D8319F" w:rsidRDefault="00264222" w:rsidP="004A09C5">
      <w:pPr>
        <w:pStyle w:val="ListParagraph"/>
        <w:numPr>
          <w:ilvl w:val="0"/>
          <w:numId w:val="29"/>
        </w:numPr>
        <w:rPr>
          <w:rStyle w:val="ReportTemplate"/>
        </w:rPr>
      </w:pPr>
      <w:r w:rsidRPr="214D00A7">
        <w:rPr>
          <w:rStyle w:val="ReportTemplate"/>
        </w:rPr>
        <w:t xml:space="preserve">It is expected that the themes for the </w:t>
      </w:r>
      <w:r w:rsidR="00FF2B2F" w:rsidRPr="214D00A7">
        <w:rPr>
          <w:rStyle w:val="ReportTemplate"/>
        </w:rPr>
        <w:t>20</w:t>
      </w:r>
      <w:r w:rsidR="005816ED" w:rsidRPr="214D00A7">
        <w:rPr>
          <w:rStyle w:val="ReportTemplate"/>
        </w:rPr>
        <w:t>2</w:t>
      </w:r>
      <w:r w:rsidR="00D04FD1" w:rsidRPr="214D00A7">
        <w:rPr>
          <w:rStyle w:val="ReportTemplate"/>
        </w:rPr>
        <w:t>2</w:t>
      </w:r>
      <w:r w:rsidR="005816ED" w:rsidRPr="214D00A7">
        <w:rPr>
          <w:rStyle w:val="ReportTemplate"/>
        </w:rPr>
        <w:t>/2</w:t>
      </w:r>
      <w:r w:rsidR="00D04FD1" w:rsidRPr="214D00A7">
        <w:rPr>
          <w:rStyle w:val="ReportTemplate"/>
        </w:rPr>
        <w:t>3</w:t>
      </w:r>
      <w:r w:rsidRPr="214D00A7">
        <w:rPr>
          <w:rStyle w:val="ReportTemplate"/>
        </w:rPr>
        <w:t xml:space="preserve"> work priorities will remain broadly consistent with 20</w:t>
      </w:r>
      <w:r w:rsidR="005816ED" w:rsidRPr="214D00A7">
        <w:rPr>
          <w:rStyle w:val="ReportTemplate"/>
        </w:rPr>
        <w:t>2</w:t>
      </w:r>
      <w:r w:rsidR="00D04FD1" w:rsidRPr="214D00A7">
        <w:rPr>
          <w:rStyle w:val="ReportTemplate"/>
        </w:rPr>
        <w:t>1</w:t>
      </w:r>
      <w:r w:rsidR="005816ED" w:rsidRPr="214D00A7">
        <w:rPr>
          <w:rStyle w:val="ReportTemplate"/>
        </w:rPr>
        <w:t>/2</w:t>
      </w:r>
      <w:r w:rsidR="00D04FD1" w:rsidRPr="214D00A7">
        <w:rPr>
          <w:rStyle w:val="ReportTemplate"/>
        </w:rPr>
        <w:t>2</w:t>
      </w:r>
      <w:r w:rsidRPr="214D00A7">
        <w:rPr>
          <w:rStyle w:val="ReportTemplate"/>
        </w:rPr>
        <w:t xml:space="preserve">, with a number of workstreams continuing </w:t>
      </w:r>
      <w:r w:rsidR="00C803A0" w:rsidRPr="214D00A7">
        <w:rPr>
          <w:rStyle w:val="ReportTemplate"/>
        </w:rPr>
        <w:t xml:space="preserve">into the new Board cycle. </w:t>
      </w:r>
    </w:p>
    <w:p w14:paraId="36067CB0" w14:textId="77777777" w:rsidR="00D8319F" w:rsidRDefault="00D8319F" w:rsidP="00D8319F">
      <w:pPr>
        <w:pStyle w:val="ListParagraph"/>
        <w:numPr>
          <w:ilvl w:val="0"/>
          <w:numId w:val="0"/>
        </w:numPr>
        <w:ind w:left="420"/>
        <w:rPr>
          <w:rStyle w:val="ReportTemplate"/>
        </w:rPr>
      </w:pPr>
    </w:p>
    <w:p w14:paraId="03987946" w14:textId="449D50BB" w:rsidR="00C803A0" w:rsidRDefault="00C803A0" w:rsidP="004A09C5">
      <w:pPr>
        <w:pStyle w:val="ListParagraph"/>
        <w:numPr>
          <w:ilvl w:val="0"/>
          <w:numId w:val="29"/>
        </w:numPr>
        <w:rPr>
          <w:rStyle w:val="ReportTemplate"/>
        </w:rPr>
      </w:pPr>
      <w:r w:rsidRPr="214D00A7">
        <w:rPr>
          <w:rStyle w:val="ReportTemplate"/>
        </w:rPr>
        <w:t>The table below sets out some initial thinking on workstreams that will continue into the new Board cycle</w:t>
      </w:r>
      <w:r w:rsidR="00F15072" w:rsidRPr="214D00A7">
        <w:rPr>
          <w:rStyle w:val="ReportTemplate"/>
        </w:rPr>
        <w:t>, subject to the Board’s views</w:t>
      </w:r>
      <w:r w:rsidR="00DA7A1D" w:rsidRPr="214D00A7">
        <w:rPr>
          <w:rStyle w:val="ReportTemplate"/>
        </w:rPr>
        <w:t>:</w:t>
      </w:r>
    </w:p>
    <w:p w14:paraId="232E8DB2" w14:textId="77777777" w:rsidR="00CE6A39" w:rsidRDefault="00CE6A39" w:rsidP="00184620">
      <w:pPr>
        <w:pStyle w:val="ListParagraph"/>
        <w:numPr>
          <w:ilvl w:val="0"/>
          <w:numId w:val="0"/>
        </w:numPr>
        <w:ind w:left="360"/>
        <w:rPr>
          <w:rStyle w:val="ReportTemplate"/>
        </w:rPr>
      </w:pPr>
    </w:p>
    <w:p w14:paraId="38E02B46" w14:textId="77777777" w:rsidR="00C803A0" w:rsidRDefault="00C803A0" w:rsidP="00C803A0">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CD4E56" w:rsidRPr="00CD4E56" w14:paraId="294920D8" w14:textId="77777777" w:rsidTr="214D00A7">
        <w:tc>
          <w:tcPr>
            <w:tcW w:w="1686" w:type="pct"/>
          </w:tcPr>
          <w:p w14:paraId="16875EF8" w14:textId="096403CA" w:rsidR="00CD4E56" w:rsidRPr="00CD4E56" w:rsidRDefault="00CD4E56" w:rsidP="00813D06">
            <w:pPr>
              <w:pStyle w:val="ListParagraph"/>
              <w:numPr>
                <w:ilvl w:val="0"/>
                <w:numId w:val="0"/>
              </w:numPr>
              <w:ind w:left="360"/>
              <w:rPr>
                <w:rStyle w:val="ReportTemplate"/>
                <w:b/>
              </w:rPr>
            </w:pPr>
            <w:r w:rsidRPr="00CD4E56">
              <w:rPr>
                <w:rStyle w:val="ReportTemplate"/>
                <w:b/>
              </w:rPr>
              <w:t>Priority area</w:t>
            </w:r>
          </w:p>
        </w:tc>
        <w:tc>
          <w:tcPr>
            <w:tcW w:w="3314" w:type="pct"/>
          </w:tcPr>
          <w:p w14:paraId="62531B3F" w14:textId="64BE5DFE" w:rsidR="00CD4E56" w:rsidRPr="00CD4E56" w:rsidRDefault="00CD4E56" w:rsidP="00A02A5B">
            <w:pPr>
              <w:pStyle w:val="ListParagraph"/>
              <w:numPr>
                <w:ilvl w:val="0"/>
                <w:numId w:val="0"/>
              </w:numPr>
              <w:ind w:left="360"/>
              <w:rPr>
                <w:rStyle w:val="ReportTemplate"/>
                <w:b/>
              </w:rPr>
            </w:pPr>
            <w:r w:rsidRPr="00CD4E56">
              <w:rPr>
                <w:rStyle w:val="ReportTemplate"/>
                <w:b/>
              </w:rPr>
              <w:t>Proposed activity</w:t>
            </w:r>
          </w:p>
        </w:tc>
      </w:tr>
      <w:tr w:rsidR="00CD4E56" w:rsidRPr="00CD4E56" w14:paraId="6653CF7E" w14:textId="77777777" w:rsidTr="214D00A7">
        <w:tc>
          <w:tcPr>
            <w:tcW w:w="1686" w:type="pct"/>
          </w:tcPr>
          <w:p w14:paraId="757DD9F4" w14:textId="01DC1764" w:rsidR="00CD4E56" w:rsidRPr="00CD4E56" w:rsidRDefault="002C250A" w:rsidP="00403B92">
            <w:pPr>
              <w:pStyle w:val="ListParagraph"/>
              <w:numPr>
                <w:ilvl w:val="0"/>
                <w:numId w:val="31"/>
              </w:numPr>
              <w:rPr>
                <w:rStyle w:val="ReportTemplate"/>
              </w:rPr>
            </w:pPr>
            <w:r>
              <w:rPr>
                <w:rStyle w:val="ReportTemplate"/>
              </w:rPr>
              <w:t>Education and SEND</w:t>
            </w:r>
          </w:p>
        </w:tc>
        <w:tc>
          <w:tcPr>
            <w:tcW w:w="3314" w:type="pct"/>
          </w:tcPr>
          <w:p w14:paraId="36046986" w14:textId="77777777" w:rsidR="00CD4E56" w:rsidRDefault="001048A6" w:rsidP="005205D3">
            <w:pPr>
              <w:pStyle w:val="Default"/>
              <w:numPr>
                <w:ilvl w:val="0"/>
                <w:numId w:val="31"/>
              </w:numPr>
              <w:rPr>
                <w:color w:val="auto"/>
                <w:sz w:val="22"/>
                <w:szCs w:val="22"/>
                <w:lang w:val="en-US"/>
              </w:rPr>
            </w:pPr>
            <w:r>
              <w:rPr>
                <w:color w:val="auto"/>
                <w:sz w:val="22"/>
                <w:szCs w:val="22"/>
                <w:lang w:val="en-US"/>
              </w:rPr>
              <w:t>Continue to lobby for councils to have the powers to fulfil their remaining</w:t>
            </w:r>
            <w:r w:rsidR="00A627FD">
              <w:rPr>
                <w:color w:val="auto"/>
                <w:sz w:val="22"/>
                <w:szCs w:val="22"/>
                <w:lang w:val="en-US"/>
              </w:rPr>
              <w:t xml:space="preserve"> education statutory duties</w:t>
            </w:r>
            <w:r w:rsidR="003D20DD">
              <w:rPr>
                <w:color w:val="auto"/>
                <w:sz w:val="22"/>
                <w:szCs w:val="22"/>
                <w:lang w:val="en-US"/>
              </w:rPr>
              <w:t>, including via the Schools Bill.</w:t>
            </w:r>
          </w:p>
          <w:p w14:paraId="781F5D86" w14:textId="69A7D6A1" w:rsidR="00563B6B" w:rsidRPr="00A42E4A" w:rsidRDefault="003D20DD" w:rsidP="00A42E4A">
            <w:pPr>
              <w:pStyle w:val="Default"/>
              <w:numPr>
                <w:ilvl w:val="0"/>
                <w:numId w:val="31"/>
              </w:numPr>
              <w:rPr>
                <w:color w:val="auto"/>
                <w:sz w:val="22"/>
                <w:szCs w:val="22"/>
                <w:lang w:val="en-US"/>
              </w:rPr>
            </w:pPr>
            <w:r>
              <w:rPr>
                <w:color w:val="auto"/>
                <w:sz w:val="22"/>
                <w:szCs w:val="22"/>
                <w:lang w:val="en-US"/>
              </w:rPr>
              <w:t>Continue to lobby for councils to have the powers and funding to lead local SEND systems</w:t>
            </w:r>
            <w:r w:rsidR="007E1B30">
              <w:rPr>
                <w:color w:val="auto"/>
                <w:sz w:val="22"/>
                <w:szCs w:val="22"/>
                <w:lang w:val="en-US"/>
              </w:rPr>
              <w:t xml:space="preserve"> as proposals set out in the SEND Green paper are developed further. </w:t>
            </w:r>
            <w:r w:rsidR="00A42E4A">
              <w:rPr>
                <w:color w:val="auto"/>
                <w:sz w:val="22"/>
                <w:szCs w:val="22"/>
                <w:lang w:val="en-US"/>
              </w:rPr>
              <w:t xml:space="preserve">Given the length of time it will take to implement reforms to the SEND system, we will also continue to lobby the Department for Education to </w:t>
            </w:r>
            <w:r w:rsidR="00563B6B" w:rsidRPr="00A42E4A">
              <w:rPr>
                <w:rFonts w:eastAsia="Arial"/>
                <w:sz w:val="22"/>
                <w:szCs w:val="22"/>
              </w:rPr>
              <w:t>develop a plan that eliminates every council’s Dedicated Schools Grant deficit.</w:t>
            </w:r>
          </w:p>
        </w:tc>
      </w:tr>
      <w:tr w:rsidR="00CE6A39" w:rsidRPr="00CD4E56" w14:paraId="6D7B80B3" w14:textId="77777777" w:rsidTr="214D00A7">
        <w:tc>
          <w:tcPr>
            <w:tcW w:w="1686" w:type="pct"/>
          </w:tcPr>
          <w:p w14:paraId="77F1E514" w14:textId="2DA2F4E4" w:rsidR="00CE6A39" w:rsidRDefault="00CE6A39" w:rsidP="00403B92">
            <w:pPr>
              <w:pStyle w:val="ListParagraph"/>
              <w:numPr>
                <w:ilvl w:val="0"/>
                <w:numId w:val="31"/>
              </w:numPr>
              <w:rPr>
                <w:rStyle w:val="ReportTemplate"/>
              </w:rPr>
            </w:pPr>
            <w:r>
              <w:rPr>
                <w:rStyle w:val="ReportTemplate"/>
              </w:rPr>
              <w:t>Children’s social care</w:t>
            </w:r>
          </w:p>
        </w:tc>
        <w:tc>
          <w:tcPr>
            <w:tcW w:w="3314" w:type="pct"/>
          </w:tcPr>
          <w:p w14:paraId="1DA42845" w14:textId="7C84813D" w:rsidR="00CE6A39" w:rsidRPr="00BE25B1" w:rsidRDefault="00CE6A39" w:rsidP="005205D3">
            <w:pPr>
              <w:pStyle w:val="Default"/>
              <w:numPr>
                <w:ilvl w:val="0"/>
                <w:numId w:val="31"/>
              </w:numPr>
              <w:rPr>
                <w:color w:val="auto"/>
                <w:sz w:val="22"/>
                <w:szCs w:val="22"/>
                <w:lang w:val="en-US"/>
              </w:rPr>
            </w:pPr>
            <w:r w:rsidRPr="000204E1">
              <w:rPr>
                <w:color w:val="auto"/>
                <w:sz w:val="22"/>
                <w:szCs w:val="22"/>
                <w:lang w:val="en-US"/>
              </w:rPr>
              <w:t>W</w:t>
            </w:r>
            <w:r w:rsidRPr="000204E1">
              <w:rPr>
                <w:sz w:val="22"/>
                <w:szCs w:val="22"/>
                <w:lang w:val="en-US"/>
              </w:rPr>
              <w:t xml:space="preserve">ork with Government on the implementation plan for the recommendations arising from the independent review of </w:t>
            </w:r>
            <w:r w:rsidR="00E90C2F" w:rsidRPr="000204E1">
              <w:rPr>
                <w:sz w:val="22"/>
                <w:szCs w:val="22"/>
                <w:lang w:val="en-US"/>
              </w:rPr>
              <w:t xml:space="preserve">children’s social care, the competition and markets </w:t>
            </w:r>
            <w:r w:rsidR="000204E1" w:rsidRPr="000204E1">
              <w:rPr>
                <w:sz w:val="22"/>
                <w:szCs w:val="22"/>
                <w:lang w:val="en-US"/>
              </w:rPr>
              <w:t>authority</w:t>
            </w:r>
            <w:r w:rsidR="00E90C2F" w:rsidRPr="000204E1">
              <w:rPr>
                <w:sz w:val="22"/>
                <w:szCs w:val="22"/>
                <w:lang w:val="en-US"/>
              </w:rPr>
              <w:t xml:space="preserve"> review of the children’s social care market, and the national panel review </w:t>
            </w:r>
            <w:r w:rsidR="000204E1" w:rsidRPr="000204E1">
              <w:rPr>
                <w:sz w:val="22"/>
                <w:szCs w:val="22"/>
                <w:lang w:val="en-US"/>
              </w:rPr>
              <w:t>into the murders of Arthur Labinjo-Hughes and Star Hobson</w:t>
            </w:r>
          </w:p>
          <w:p w14:paraId="025F009E" w14:textId="418F6F41" w:rsidR="00BE25B1" w:rsidRPr="00D61107" w:rsidRDefault="00BE25B1" w:rsidP="005205D3">
            <w:pPr>
              <w:pStyle w:val="Default"/>
              <w:numPr>
                <w:ilvl w:val="0"/>
                <w:numId w:val="31"/>
              </w:numPr>
              <w:rPr>
                <w:color w:val="auto"/>
                <w:sz w:val="22"/>
                <w:szCs w:val="22"/>
                <w:lang w:val="en-US"/>
              </w:rPr>
            </w:pPr>
            <w:r>
              <w:rPr>
                <w:sz w:val="22"/>
                <w:szCs w:val="22"/>
                <w:lang w:val="en-US"/>
              </w:rPr>
              <w:lastRenderedPageBreak/>
              <w:t xml:space="preserve">Lobby the government for additional support for councils to tackle challenges in relation to placements for children in care with complex needs, and </w:t>
            </w:r>
            <w:r w:rsidR="009104B9">
              <w:rPr>
                <w:sz w:val="22"/>
                <w:szCs w:val="22"/>
                <w:lang w:val="en-US"/>
              </w:rPr>
              <w:t>workforce challenges</w:t>
            </w:r>
          </w:p>
          <w:p w14:paraId="18CA14D8" w14:textId="77777777" w:rsidR="003E3C7C" w:rsidRPr="00C02C4F" w:rsidRDefault="00580AA3" w:rsidP="00BE25B1">
            <w:pPr>
              <w:pStyle w:val="Default"/>
              <w:numPr>
                <w:ilvl w:val="0"/>
                <w:numId w:val="31"/>
              </w:numPr>
              <w:rPr>
                <w:color w:val="auto"/>
                <w:sz w:val="22"/>
                <w:szCs w:val="22"/>
                <w:lang w:val="en-US"/>
              </w:rPr>
            </w:pPr>
            <w:r>
              <w:rPr>
                <w:sz w:val="22"/>
                <w:szCs w:val="22"/>
                <w:lang w:val="en-US"/>
              </w:rPr>
              <w:t xml:space="preserve">Lobby for appropriate funding and policy frameworks to ensure councils are able to </w:t>
            </w:r>
            <w:r w:rsidR="009104B9">
              <w:rPr>
                <w:sz w:val="22"/>
                <w:szCs w:val="22"/>
                <w:lang w:val="en-US"/>
              </w:rPr>
              <w:t xml:space="preserve">effectively </w:t>
            </w:r>
            <w:r>
              <w:rPr>
                <w:sz w:val="22"/>
                <w:szCs w:val="22"/>
                <w:lang w:val="en-US"/>
              </w:rPr>
              <w:t xml:space="preserve">support </w:t>
            </w:r>
            <w:r w:rsidR="003E3C7C">
              <w:rPr>
                <w:sz w:val="22"/>
                <w:szCs w:val="22"/>
                <w:lang w:val="en-US"/>
              </w:rPr>
              <w:t>unaccompanied asylum-seeking children and refugee children</w:t>
            </w:r>
          </w:p>
          <w:p w14:paraId="15EE2E86" w14:textId="099E9039" w:rsidR="00C02C4F" w:rsidRPr="00BE25B1" w:rsidRDefault="00C02C4F" w:rsidP="00BE25B1">
            <w:pPr>
              <w:pStyle w:val="Default"/>
              <w:numPr>
                <w:ilvl w:val="0"/>
                <w:numId w:val="31"/>
              </w:numPr>
              <w:rPr>
                <w:color w:val="auto"/>
                <w:sz w:val="22"/>
                <w:szCs w:val="22"/>
                <w:lang w:val="en-US"/>
              </w:rPr>
            </w:pPr>
            <w:r>
              <w:rPr>
                <w:sz w:val="22"/>
                <w:szCs w:val="22"/>
                <w:lang w:val="en-US"/>
              </w:rPr>
              <w:t xml:space="preserve">Consider ways in which support for disabled children can be improved, including through </w:t>
            </w:r>
            <w:r w:rsidR="00B1554C">
              <w:rPr>
                <w:sz w:val="22"/>
                <w:szCs w:val="22"/>
                <w:lang w:val="en-US"/>
              </w:rPr>
              <w:t>more partnership working with the NHS</w:t>
            </w:r>
          </w:p>
        </w:tc>
      </w:tr>
      <w:tr w:rsidR="00CD4E56" w:rsidRPr="00CD4E56" w14:paraId="497963F9" w14:textId="77777777" w:rsidTr="214D00A7">
        <w:tc>
          <w:tcPr>
            <w:tcW w:w="1686" w:type="pct"/>
          </w:tcPr>
          <w:p w14:paraId="384C11AE" w14:textId="7DB820A9" w:rsidR="00CD4E56" w:rsidRPr="00CD4E56" w:rsidRDefault="214D00A7" w:rsidP="00403B92">
            <w:pPr>
              <w:pStyle w:val="ListParagraph"/>
              <w:numPr>
                <w:ilvl w:val="0"/>
                <w:numId w:val="31"/>
              </w:numPr>
              <w:rPr>
                <w:rStyle w:val="ReportTemplate"/>
              </w:rPr>
            </w:pPr>
            <w:r w:rsidRPr="214D00A7">
              <w:rPr>
                <w:rStyle w:val="ReportTemplate"/>
              </w:rPr>
              <w:lastRenderedPageBreak/>
              <w:t xml:space="preserve">Early years </w:t>
            </w:r>
          </w:p>
        </w:tc>
        <w:tc>
          <w:tcPr>
            <w:tcW w:w="3314" w:type="pct"/>
          </w:tcPr>
          <w:p w14:paraId="76490746" w14:textId="3076981B" w:rsidR="00CD4E56" w:rsidRPr="00CD4E56" w:rsidRDefault="214D00A7" w:rsidP="00403B92">
            <w:pPr>
              <w:pStyle w:val="Default"/>
              <w:numPr>
                <w:ilvl w:val="0"/>
                <w:numId w:val="31"/>
              </w:numPr>
              <w:rPr>
                <w:rStyle w:val="ReportTemplate"/>
                <w:sz w:val="22"/>
                <w:szCs w:val="22"/>
              </w:rPr>
            </w:pPr>
            <w:r w:rsidRPr="214D00A7">
              <w:rPr>
                <w:rStyle w:val="ReportTemplate"/>
                <w:sz w:val="22"/>
                <w:szCs w:val="22"/>
              </w:rPr>
              <w:t xml:space="preserve">Continue to lobby for support for more disadvantaged children, whilst recognising the current cost of the system requires change. Prioritising the role of councils who know their local areas best. </w:t>
            </w:r>
          </w:p>
          <w:p w14:paraId="594F122E" w14:textId="24F157A8" w:rsidR="00CD4E56" w:rsidRPr="00CD4E56" w:rsidRDefault="214D00A7" w:rsidP="00403B92">
            <w:pPr>
              <w:pStyle w:val="Default"/>
              <w:numPr>
                <w:ilvl w:val="0"/>
                <w:numId w:val="31"/>
              </w:numPr>
              <w:rPr>
                <w:rStyle w:val="ReportTemplate"/>
                <w:sz w:val="22"/>
                <w:szCs w:val="22"/>
              </w:rPr>
            </w:pPr>
            <w:r w:rsidRPr="214D00A7">
              <w:rPr>
                <w:rStyle w:val="ReportTemplate"/>
                <w:sz w:val="22"/>
                <w:szCs w:val="22"/>
              </w:rPr>
              <w:t xml:space="preserve">Continue to work with government and councils on the implementation of family hubs, share learning and inform future planning. </w:t>
            </w:r>
          </w:p>
        </w:tc>
      </w:tr>
      <w:tr w:rsidR="00CD4E56" w:rsidRPr="00CD4E56" w14:paraId="258B7892" w14:textId="77777777" w:rsidTr="214D00A7">
        <w:tc>
          <w:tcPr>
            <w:tcW w:w="1686" w:type="pct"/>
          </w:tcPr>
          <w:p w14:paraId="50FD2B8F" w14:textId="67ED700E" w:rsidR="00CD4E56" w:rsidRPr="00CD4E56" w:rsidRDefault="214D00A7" w:rsidP="00403B92">
            <w:pPr>
              <w:pStyle w:val="ListParagraph"/>
              <w:numPr>
                <w:ilvl w:val="0"/>
                <w:numId w:val="31"/>
              </w:numPr>
              <w:rPr>
                <w:rStyle w:val="ReportTemplate"/>
              </w:rPr>
            </w:pPr>
            <w:r w:rsidRPr="214D00A7">
              <w:rPr>
                <w:rStyle w:val="ReportTemplate"/>
              </w:rPr>
              <w:t xml:space="preserve">Children's mental health </w:t>
            </w:r>
          </w:p>
        </w:tc>
        <w:tc>
          <w:tcPr>
            <w:tcW w:w="3314" w:type="pct"/>
          </w:tcPr>
          <w:p w14:paraId="1B7D0091" w14:textId="634E34AC" w:rsidR="003D1234" w:rsidRPr="00D73166" w:rsidRDefault="7A64BB6A" w:rsidP="00403B92">
            <w:pPr>
              <w:pStyle w:val="Default"/>
              <w:numPr>
                <w:ilvl w:val="0"/>
                <w:numId w:val="31"/>
              </w:numPr>
              <w:rPr>
                <w:rStyle w:val="ReportTemplate"/>
                <w:sz w:val="22"/>
                <w:szCs w:val="22"/>
              </w:rPr>
            </w:pPr>
            <w:r w:rsidRPr="214D00A7">
              <w:rPr>
                <w:rStyle w:val="ReportTemplate"/>
                <w:sz w:val="22"/>
                <w:szCs w:val="22"/>
              </w:rPr>
              <w:t>Continue to highlight the need for quicker implementation of the green paper, alongside additional resource and reform in the system, and a clear plan for embedding the proposals set out by the 10-year plan</w:t>
            </w:r>
          </w:p>
        </w:tc>
      </w:tr>
      <w:tr w:rsidR="00CD4E56" w:rsidRPr="00CD4E56" w14:paraId="6889668B" w14:textId="77777777" w:rsidTr="214D00A7">
        <w:tc>
          <w:tcPr>
            <w:tcW w:w="1686" w:type="pct"/>
            <w:shd w:val="clear" w:color="auto" w:fill="auto"/>
          </w:tcPr>
          <w:p w14:paraId="729D2DDC" w14:textId="1261BE50" w:rsidR="00CD4E56" w:rsidRPr="00C86175" w:rsidRDefault="214D00A7" w:rsidP="00694E3E">
            <w:pPr>
              <w:pStyle w:val="ListParagraph"/>
              <w:numPr>
                <w:ilvl w:val="0"/>
                <w:numId w:val="37"/>
              </w:numPr>
              <w:ind w:left="381" w:hanging="284"/>
              <w:rPr>
                <w:rStyle w:val="ReportTemplate"/>
              </w:rPr>
            </w:pPr>
            <w:r w:rsidRPr="214D00A7">
              <w:rPr>
                <w:rStyle w:val="ReportTemplate"/>
              </w:rPr>
              <w:t>Youth Services</w:t>
            </w:r>
          </w:p>
        </w:tc>
        <w:tc>
          <w:tcPr>
            <w:tcW w:w="3314" w:type="pct"/>
          </w:tcPr>
          <w:p w14:paraId="12F5534D" w14:textId="58F5A222" w:rsidR="004F228A" w:rsidRPr="00CD4E56" w:rsidRDefault="214D00A7" w:rsidP="00403B92">
            <w:pPr>
              <w:pStyle w:val="Default"/>
              <w:numPr>
                <w:ilvl w:val="0"/>
                <w:numId w:val="31"/>
              </w:numPr>
              <w:rPr>
                <w:rStyle w:val="ReportTemplate"/>
              </w:rPr>
            </w:pPr>
            <w:r w:rsidRPr="214D00A7">
              <w:rPr>
                <w:rStyle w:val="ReportTemplate"/>
              </w:rPr>
              <w:t xml:space="preserve">Highlight the need for youth services, prioritise sharing good practice with councils, lobby on the potential reform to the statutory guidance </w:t>
            </w:r>
          </w:p>
        </w:tc>
      </w:tr>
      <w:tr w:rsidR="00CD4E56" w:rsidRPr="00CD4E56" w14:paraId="4277CF99" w14:textId="77777777" w:rsidTr="214D00A7">
        <w:tc>
          <w:tcPr>
            <w:tcW w:w="1686" w:type="pct"/>
          </w:tcPr>
          <w:p w14:paraId="7A2FDDD3" w14:textId="64B8D9EB" w:rsidR="00CD4E56" w:rsidRPr="00C86175" w:rsidRDefault="214D00A7" w:rsidP="00694E3E">
            <w:pPr>
              <w:pStyle w:val="ListParagraph"/>
              <w:numPr>
                <w:ilvl w:val="0"/>
                <w:numId w:val="37"/>
              </w:numPr>
              <w:ind w:left="381" w:hanging="381"/>
              <w:rPr>
                <w:rStyle w:val="ReportTemplate"/>
              </w:rPr>
            </w:pPr>
            <w:r w:rsidRPr="214D00A7">
              <w:rPr>
                <w:rStyle w:val="ReportTemplate"/>
              </w:rPr>
              <w:t>Youth justice</w:t>
            </w:r>
          </w:p>
        </w:tc>
        <w:tc>
          <w:tcPr>
            <w:tcW w:w="3314" w:type="pct"/>
          </w:tcPr>
          <w:p w14:paraId="195DE71C" w14:textId="14716892" w:rsidR="00CD4E56" w:rsidRPr="00CD4E56" w:rsidRDefault="214D00A7" w:rsidP="0022065B">
            <w:pPr>
              <w:pStyle w:val="ListParagraph"/>
              <w:numPr>
                <w:ilvl w:val="0"/>
                <w:numId w:val="31"/>
              </w:numPr>
              <w:spacing w:line="240" w:lineRule="auto"/>
              <w:ind w:left="357" w:hanging="357"/>
              <w:rPr>
                <w:rStyle w:val="ReportTemplate"/>
              </w:rPr>
            </w:pPr>
            <w:r w:rsidRPr="214D00A7">
              <w:rPr>
                <w:rStyle w:val="ReportTemplate"/>
              </w:rPr>
              <w:t xml:space="preserve">Embed the proposals set out in the position paper, share good practice, support effective implementation of the recently announced additional funding. </w:t>
            </w:r>
          </w:p>
        </w:tc>
      </w:tr>
    </w:tbl>
    <w:p w14:paraId="4DEEBBB8" w14:textId="77777777" w:rsidR="00C803A0" w:rsidRDefault="00C803A0" w:rsidP="00C803A0">
      <w:pPr>
        <w:pStyle w:val="ListParagraph"/>
        <w:numPr>
          <w:ilvl w:val="0"/>
          <w:numId w:val="0"/>
        </w:numPr>
        <w:ind w:left="360"/>
        <w:rPr>
          <w:rStyle w:val="ReportTemplate"/>
        </w:rPr>
      </w:pPr>
    </w:p>
    <w:p w14:paraId="6B02D26D" w14:textId="439CCA59" w:rsidR="007C1947" w:rsidRDefault="00EB7A30" w:rsidP="007C1947">
      <w:pPr>
        <w:pStyle w:val="ListParagraph"/>
        <w:numPr>
          <w:ilvl w:val="0"/>
          <w:numId w:val="29"/>
        </w:numPr>
        <w:rPr>
          <w:rStyle w:val="ReportTemplate"/>
        </w:rPr>
      </w:pPr>
      <w:r w:rsidRPr="214D00A7">
        <w:rPr>
          <w:rStyle w:val="ReportTemplate"/>
        </w:rPr>
        <w:t>T</w:t>
      </w:r>
      <w:r w:rsidR="001C6820" w:rsidRPr="214D00A7">
        <w:rPr>
          <w:rStyle w:val="ReportTemplate"/>
        </w:rPr>
        <w:t xml:space="preserve">he Board’s views on </w:t>
      </w:r>
      <w:r w:rsidR="00F15072" w:rsidRPr="214D00A7">
        <w:rPr>
          <w:rStyle w:val="ReportTemplate"/>
        </w:rPr>
        <w:t xml:space="preserve">any other </w:t>
      </w:r>
      <w:r w:rsidR="001C6820" w:rsidRPr="214D00A7">
        <w:rPr>
          <w:rStyle w:val="ReportTemplate"/>
        </w:rPr>
        <w:t>areas they would like us to focus on would be very helpful</w:t>
      </w:r>
      <w:r w:rsidR="00921FCF">
        <w:rPr>
          <w:rStyle w:val="ReportTemplate"/>
        </w:rPr>
        <w:t xml:space="preserve">, but any new priority work areas will need to be balanced within </w:t>
      </w:r>
      <w:r w:rsidR="00C908A0">
        <w:rPr>
          <w:rStyle w:val="ReportTemplate"/>
        </w:rPr>
        <w:t>the resources available to the Children and Young People’s team</w:t>
      </w:r>
      <w:r w:rsidR="001C6820" w:rsidRPr="214D00A7">
        <w:rPr>
          <w:rStyle w:val="ReportTemplate"/>
        </w:rPr>
        <w:t>.</w:t>
      </w:r>
    </w:p>
    <w:sdt>
      <w:sdtPr>
        <w:rPr>
          <w:rStyle w:val="Style6"/>
        </w:rPr>
        <w:alias w:val="Wales"/>
        <w:tag w:val="Wales"/>
        <w:id w:val="77032369"/>
        <w:placeholder>
          <w:docPart w:val="213CE7C74567463299EDE31D9BF4DEDD"/>
        </w:placeholder>
      </w:sdtPr>
      <w:sdtEndPr>
        <w:rPr>
          <w:rStyle w:val="Style6"/>
        </w:rPr>
      </w:sdtEndPr>
      <w:sdtContent>
        <w:p w14:paraId="26FE2B7F" w14:textId="77777777" w:rsidR="007C1947" w:rsidRPr="00C803F3" w:rsidRDefault="007C1947" w:rsidP="007C1947">
          <w:pPr>
            <w:ind w:left="360" w:hanging="360"/>
          </w:pPr>
          <w:r w:rsidRPr="00C803F3">
            <w:rPr>
              <w:rStyle w:val="Style6"/>
            </w:rPr>
            <w:t>Implications for Wales</w:t>
          </w:r>
        </w:p>
      </w:sdtContent>
    </w:sdt>
    <w:p w14:paraId="30B735C5" w14:textId="6E3697DE" w:rsidR="00ED6F01" w:rsidRDefault="00890749" w:rsidP="00ED6F01">
      <w:pPr>
        <w:pStyle w:val="ListParagraph"/>
        <w:numPr>
          <w:ilvl w:val="0"/>
          <w:numId w:val="29"/>
        </w:numPr>
        <w:rPr>
          <w:rStyle w:val="ReportTemplate"/>
        </w:rPr>
      </w:pPr>
      <w:r>
        <w:rPr>
          <w:rStyle w:val="ReportTemplate"/>
        </w:rPr>
        <w:t xml:space="preserve">Many </w:t>
      </w:r>
      <w:r w:rsidR="00203D69">
        <w:rPr>
          <w:rStyle w:val="ReportTemplate"/>
        </w:rPr>
        <w:t xml:space="preserve">of the issues covered by the Board, including </w:t>
      </w:r>
      <w:r w:rsidR="00520BFF">
        <w:rPr>
          <w:rStyle w:val="ReportTemplate"/>
        </w:rPr>
        <w:t>education and children’s services are devolved matters, but</w:t>
      </w:r>
      <w:r w:rsidR="00982DA0">
        <w:rPr>
          <w:rStyle w:val="ReportTemplate"/>
        </w:rPr>
        <w:t xml:space="preserve"> </w:t>
      </w:r>
      <w:r w:rsidR="00901144">
        <w:rPr>
          <w:rStyle w:val="ReportTemplate"/>
        </w:rPr>
        <w:t>we work with the WLGA where appropriate</w:t>
      </w:r>
      <w:r w:rsidR="00A734CE">
        <w:rPr>
          <w:rStyle w:val="ReportTemplate"/>
        </w:rPr>
        <w:t>.</w:t>
      </w:r>
    </w:p>
    <w:sdt>
      <w:sdtPr>
        <w:rPr>
          <w:rStyle w:val="Style6"/>
        </w:rPr>
        <w:alias w:val="Financial Implications"/>
        <w:tag w:val="Financial Implications"/>
        <w:id w:val="-564251015"/>
        <w:placeholder>
          <w:docPart w:val="3989F3CD90C047469B1C688EDB58592F"/>
        </w:placeholder>
      </w:sdtPr>
      <w:sdtEndPr>
        <w:rPr>
          <w:rStyle w:val="Style6"/>
        </w:rPr>
      </w:sdtEndPr>
      <w:sdtContent>
        <w:p w14:paraId="0B67C50B" w14:textId="697A0EA4" w:rsidR="00ED6F01" w:rsidRPr="00ED6F01" w:rsidRDefault="00ED6F01" w:rsidP="00ED6F01">
          <w:pPr>
            <w:ind w:left="0" w:firstLine="0"/>
            <w:rPr>
              <w:rStyle w:val="ReportTemplate"/>
              <w:b/>
            </w:rPr>
          </w:pPr>
          <w:r w:rsidRPr="009B1AA8">
            <w:rPr>
              <w:rStyle w:val="Style6"/>
            </w:rPr>
            <w:t>Financial Implications</w:t>
          </w:r>
        </w:p>
      </w:sdtContent>
    </w:sdt>
    <w:p w14:paraId="1432C517" w14:textId="6603CCD9" w:rsidR="007C1947" w:rsidRDefault="00FA7403" w:rsidP="00ED6F01">
      <w:pPr>
        <w:pStyle w:val="ListParagraph"/>
        <w:numPr>
          <w:ilvl w:val="0"/>
          <w:numId w:val="29"/>
        </w:numPr>
        <w:rPr>
          <w:rStyle w:val="ReportTemplate"/>
        </w:rPr>
      </w:pPr>
      <w:r w:rsidRPr="214D00A7">
        <w:rPr>
          <w:rStyle w:val="ReportTemplate"/>
        </w:rPr>
        <w:t>There are no financial implications associated with this report.</w:t>
      </w:r>
      <w:r w:rsidR="00246ABD" w:rsidRPr="214D00A7">
        <w:rPr>
          <w:rStyle w:val="ReportTemplate"/>
        </w:rPr>
        <w:t xml:space="preserve"> The 2021</w:t>
      </w:r>
      <w:r w:rsidR="005462BD" w:rsidRPr="214D00A7">
        <w:rPr>
          <w:rStyle w:val="ReportTemplate"/>
        </w:rPr>
        <w:t>/</w:t>
      </w:r>
      <w:r w:rsidR="00246ABD" w:rsidRPr="214D00A7">
        <w:rPr>
          <w:rStyle w:val="ReportTemplate"/>
        </w:rPr>
        <w:t xml:space="preserve">22 work priorities were delivered </w:t>
      </w:r>
      <w:r w:rsidR="0075462B" w:rsidRPr="214D00A7">
        <w:rPr>
          <w:rStyle w:val="ReportTemplate"/>
        </w:rPr>
        <w:t>within existing staffing budgets and that will continue for 2022</w:t>
      </w:r>
      <w:r w:rsidR="005462BD" w:rsidRPr="214D00A7">
        <w:rPr>
          <w:rStyle w:val="ReportTemplate"/>
        </w:rPr>
        <w:t>/</w:t>
      </w:r>
      <w:r w:rsidR="0075462B" w:rsidRPr="214D00A7">
        <w:rPr>
          <w:rStyle w:val="ReportTemplate"/>
        </w:rPr>
        <w:t>23.</w:t>
      </w:r>
    </w:p>
    <w:sdt>
      <w:sdtPr>
        <w:rPr>
          <w:rStyle w:val="Style6"/>
        </w:rPr>
        <w:alias w:val="Next steps"/>
        <w:tag w:val="Next steps"/>
        <w:id w:val="538939935"/>
        <w:placeholder>
          <w:docPart w:val="A4555172851F49689CE31FEDC21581DB"/>
        </w:placeholder>
      </w:sdtPr>
      <w:sdtEndPr>
        <w:rPr>
          <w:rStyle w:val="Style6"/>
        </w:rPr>
      </w:sdtEndPr>
      <w:sdtContent>
        <w:p w14:paraId="50210460" w14:textId="77777777" w:rsidR="00841841" w:rsidRDefault="00841841" w:rsidP="004A09C5">
          <w:pPr>
            <w:ind w:left="0" w:firstLine="0"/>
            <w:rPr>
              <w:rStyle w:val="Style6"/>
            </w:rPr>
          </w:pPr>
        </w:p>
        <w:p w14:paraId="5837A1C5" w14:textId="1481BC49" w:rsidR="009B6F95" w:rsidRPr="000D4F3F" w:rsidRDefault="009B6F95" w:rsidP="004A09C5">
          <w:pPr>
            <w:ind w:left="0" w:firstLine="0"/>
            <w:rPr>
              <w:rStyle w:val="ReportTemplate"/>
              <w:b/>
            </w:rPr>
          </w:pPr>
          <w:r w:rsidRPr="009B1AA8">
            <w:rPr>
              <w:rStyle w:val="Style6"/>
            </w:rPr>
            <w:lastRenderedPageBreak/>
            <w:t>Next steps</w:t>
          </w:r>
        </w:p>
      </w:sdtContent>
    </w:sdt>
    <w:p w14:paraId="69A685B0" w14:textId="2683A09F" w:rsidR="000D4F3F" w:rsidRPr="009B1AA8" w:rsidRDefault="000D4F3F" w:rsidP="000D4F3F">
      <w:pPr>
        <w:pStyle w:val="ListParagraph"/>
        <w:numPr>
          <w:ilvl w:val="0"/>
          <w:numId w:val="29"/>
        </w:numPr>
        <w:rPr>
          <w:rStyle w:val="ReportTemplate"/>
        </w:rPr>
      </w:pPr>
      <w:r w:rsidRPr="214D00A7">
        <w:rPr>
          <w:rStyle w:val="ReportTemplate"/>
        </w:rPr>
        <w:t>The Board are asked to reflect on the work delivered this year and consider and comment on their priorities for 202</w:t>
      </w:r>
      <w:r w:rsidR="00275482" w:rsidRPr="214D00A7">
        <w:rPr>
          <w:rStyle w:val="ReportTemplate"/>
        </w:rPr>
        <w:t>2</w:t>
      </w:r>
      <w:r w:rsidR="006E4D5D" w:rsidRPr="214D00A7">
        <w:rPr>
          <w:rStyle w:val="ReportTemplate"/>
        </w:rPr>
        <w:t>-</w:t>
      </w:r>
      <w:r w:rsidRPr="214D00A7">
        <w:rPr>
          <w:rStyle w:val="ReportTemplate"/>
        </w:rPr>
        <w:t>2</w:t>
      </w:r>
      <w:r w:rsidR="00275482" w:rsidRPr="214D00A7">
        <w:rPr>
          <w:rStyle w:val="ReportTemplate"/>
        </w:rPr>
        <w:t>3</w:t>
      </w:r>
      <w:r w:rsidRPr="214D00A7">
        <w:rPr>
          <w:rStyle w:val="ReportTemplate"/>
        </w:rPr>
        <w:t>.</w:t>
      </w:r>
    </w:p>
    <w:p w14:paraId="5837A1C8" w14:textId="63A19159" w:rsidR="009B6F95" w:rsidRPr="00C803F3" w:rsidRDefault="009B6F95" w:rsidP="000D4F3F">
      <w:pPr>
        <w:ind w:left="0" w:firstLine="0"/>
      </w:pPr>
    </w:p>
    <w:sectPr w:rsidR="009B6F95" w:rsidRPr="00C803F3">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CC60" w14:textId="77777777" w:rsidR="00D00766" w:rsidRPr="00C803F3" w:rsidRDefault="00D00766" w:rsidP="00C803F3">
      <w:r>
        <w:separator/>
      </w:r>
    </w:p>
  </w:endnote>
  <w:endnote w:type="continuationSeparator" w:id="0">
    <w:p w14:paraId="2B71227F" w14:textId="77777777" w:rsidR="00D00766" w:rsidRPr="00C803F3" w:rsidRDefault="00D00766" w:rsidP="00C803F3">
      <w:r>
        <w:continuationSeparator/>
      </w:r>
    </w:p>
  </w:endnote>
  <w:endnote w:type="continuationNotice" w:id="1">
    <w:p w14:paraId="2F268DFF" w14:textId="77777777" w:rsidR="00D00766" w:rsidRDefault="00D0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E365" w14:textId="55699623" w:rsidR="00184620" w:rsidRPr="00A51707" w:rsidRDefault="00A51707" w:rsidP="00A51707">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37DE7C7" w14:textId="4031A572" w:rsidR="00CD35CA" w:rsidRDefault="00CD35CA">
    <w:pPr>
      <w:pStyle w:val="Footer"/>
    </w:pPr>
  </w:p>
  <w:p w14:paraId="4BA4E366" w14:textId="77777777" w:rsidR="00CD35CA" w:rsidRDefault="00CD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C055" w14:textId="77777777" w:rsidR="00D00766" w:rsidRPr="00C803F3" w:rsidRDefault="00D00766" w:rsidP="00C803F3">
      <w:r>
        <w:separator/>
      </w:r>
    </w:p>
  </w:footnote>
  <w:footnote w:type="continuationSeparator" w:id="0">
    <w:p w14:paraId="303C7A0E" w14:textId="77777777" w:rsidR="00D00766" w:rsidRPr="00C803F3" w:rsidRDefault="00D00766" w:rsidP="00C803F3">
      <w:r>
        <w:continuationSeparator/>
      </w:r>
    </w:p>
  </w:footnote>
  <w:footnote w:type="continuationNotice" w:id="1">
    <w:p w14:paraId="3071A84B" w14:textId="77777777" w:rsidR="00D00766" w:rsidRDefault="00D00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4479EB" w:rsidRDefault="004479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5837A1D2" w14:textId="77777777" w:rsidTr="68827494">
      <w:trPr>
        <w:trHeight w:val="416"/>
      </w:trPr>
      <w:tc>
        <w:tcPr>
          <w:tcW w:w="5245" w:type="dxa"/>
          <w:vMerge w:val="restart"/>
        </w:tcPr>
        <w:p w14:paraId="5837A1D0" w14:textId="77777777" w:rsidR="004479EB" w:rsidRPr="00C803F3" w:rsidRDefault="68827494" w:rsidP="00C803F3">
          <w:r>
            <w:rPr>
              <w:noProof/>
            </w:rPr>
            <w:drawing>
              <wp:inline distT="0" distB="0" distL="0" distR="0" wp14:anchorId="5837A1DA" wp14:editId="5B2410D7">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673" w:type="dxa"/>
            </w:tcPr>
            <w:p w14:paraId="0A0315C4" w14:textId="7DFBDAF7" w:rsidR="004E3B85" w:rsidRDefault="00D44E12" w:rsidP="00B86438">
              <w:pPr>
                <w:rPr>
                  <w:b/>
                  <w:bCs/>
                </w:rPr>
              </w:pPr>
              <w:r>
                <w:rPr>
                  <w:b/>
                  <w:bCs/>
                </w:rPr>
                <w:t>Children and Young People</w:t>
              </w:r>
            </w:p>
            <w:p w14:paraId="7921C40A" w14:textId="77777777" w:rsidR="00BB660D" w:rsidRDefault="00510126" w:rsidP="00B86438">
              <w:pPr>
                <w:rPr>
                  <w:b/>
                  <w:bCs/>
                </w:rPr>
              </w:pPr>
              <w:r w:rsidRPr="004E3B85">
                <w:rPr>
                  <w:b/>
                  <w:bCs/>
                </w:rPr>
                <w:t>Board</w:t>
              </w:r>
              <w:r w:rsidR="00B505C8" w:rsidRPr="004E3B85">
                <w:rPr>
                  <w:b/>
                  <w:bCs/>
                </w:rPr>
                <w:t xml:space="preserve"> </w:t>
              </w:r>
            </w:p>
            <w:p w14:paraId="5837A1D1" w14:textId="3F3F4408" w:rsidR="004479EB" w:rsidRPr="004E3B85" w:rsidRDefault="004479EB" w:rsidP="00B86438">
              <w:pPr>
                <w:rPr>
                  <w:b/>
                  <w:bCs/>
                </w:rPr>
              </w:pPr>
            </w:p>
          </w:tc>
        </w:sdtContent>
      </w:sdt>
    </w:tr>
    <w:tr w:rsidR="004479EB" w14:paraId="5837A1D5" w14:textId="77777777" w:rsidTr="68827494">
      <w:trPr>
        <w:trHeight w:val="406"/>
      </w:trPr>
      <w:tc>
        <w:tcPr>
          <w:tcW w:w="5245" w:type="dxa"/>
          <w:vMerge/>
        </w:tcPr>
        <w:p w14:paraId="5837A1D3" w14:textId="77777777" w:rsidR="004479EB" w:rsidRPr="00A627DD" w:rsidRDefault="004479EB" w:rsidP="00C803F3"/>
      </w:tc>
      <w:tc>
        <w:tcPr>
          <w:tcW w:w="4673" w:type="dxa"/>
        </w:tcPr>
        <w:sdt>
          <w:sdtPr>
            <w:alias w:val="Date"/>
            <w:tag w:val="Date"/>
            <w:id w:val="-488943452"/>
            <w:placeholder>
              <w:docPart w:val="DC36D9B85A214F14AB68618A90760C36"/>
            </w:placeholder>
            <w:date w:fullDate="2022-06-07T00:00:00Z">
              <w:dateFormat w:val="dd MMMM yyyy"/>
              <w:lid w:val="en-GB"/>
              <w:storeMappedDataAs w:val="dateTime"/>
              <w:calendar w:val="gregorian"/>
            </w:date>
          </w:sdtPr>
          <w:sdtEndPr/>
          <w:sdtContent>
            <w:p w14:paraId="5837A1D4" w14:textId="3FCA4C88" w:rsidR="004479EB" w:rsidRPr="00C803F3" w:rsidRDefault="006C3C58" w:rsidP="00C803F3">
              <w:r>
                <w:t>07 June 2022</w:t>
              </w:r>
            </w:p>
          </w:sdtContent>
        </w:sdt>
        <w:p w14:paraId="49B636C5" w14:textId="77777777" w:rsidR="68827494" w:rsidRDefault="68827494"/>
      </w:tc>
    </w:tr>
    <w:tr w:rsidR="004479EB" w:rsidRPr="00C25CA7" w14:paraId="5837A1D8" w14:textId="77777777" w:rsidTr="68827494">
      <w:trPr>
        <w:trHeight w:val="89"/>
      </w:trPr>
      <w:tc>
        <w:tcPr>
          <w:tcW w:w="5245" w:type="dxa"/>
          <w:vMerge/>
        </w:tcPr>
        <w:p w14:paraId="5837A1D6" w14:textId="77777777" w:rsidR="004479EB" w:rsidRPr="00A627DD" w:rsidRDefault="004479EB" w:rsidP="00C803F3"/>
      </w:tc>
      <w:tc>
        <w:tcPr>
          <w:tcW w:w="4673" w:type="dxa"/>
        </w:tcPr>
        <w:p w14:paraId="5837A1D7" w14:textId="21F34A06" w:rsidR="004479EB" w:rsidRPr="00C803F3" w:rsidRDefault="00514598" w:rsidP="00C803F3">
          <w:r>
            <w:t xml:space="preserve">                           </w:t>
          </w:r>
        </w:p>
      </w:tc>
    </w:tr>
  </w:tbl>
  <w:p w14:paraId="5837A1D9" w14:textId="77777777" w:rsidR="004479EB" w:rsidRDefault="0044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6C"/>
    <w:multiLevelType w:val="hybridMultilevel"/>
    <w:tmpl w:val="B946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1772"/>
    <w:multiLevelType w:val="multilevel"/>
    <w:tmpl w:val="67DE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82B51"/>
    <w:multiLevelType w:val="hybridMultilevel"/>
    <w:tmpl w:val="054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D6AFC"/>
    <w:multiLevelType w:val="hybridMultilevel"/>
    <w:tmpl w:val="316A28C2"/>
    <w:lvl w:ilvl="0" w:tplc="69762A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9259E"/>
    <w:multiLevelType w:val="hybridMultilevel"/>
    <w:tmpl w:val="C262E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9049D"/>
    <w:multiLevelType w:val="hybridMultilevel"/>
    <w:tmpl w:val="3DD6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22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655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CD6C31"/>
    <w:multiLevelType w:val="hybridMultilevel"/>
    <w:tmpl w:val="C8DAE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DF295C"/>
    <w:multiLevelType w:val="hybridMultilevel"/>
    <w:tmpl w:val="D992680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9C1224"/>
    <w:multiLevelType w:val="hybridMultilevel"/>
    <w:tmpl w:val="5F6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71626"/>
    <w:multiLevelType w:val="hybridMultilevel"/>
    <w:tmpl w:val="DC6237A4"/>
    <w:lvl w:ilvl="0" w:tplc="E1447E92">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046FEF"/>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A1D64"/>
    <w:multiLevelType w:val="hybridMultilevel"/>
    <w:tmpl w:val="6DA0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74BED"/>
    <w:multiLevelType w:val="hybridMultilevel"/>
    <w:tmpl w:val="EF76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45C7E"/>
    <w:multiLevelType w:val="hybridMultilevel"/>
    <w:tmpl w:val="2D0E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0648CE"/>
    <w:multiLevelType w:val="hybridMultilevel"/>
    <w:tmpl w:val="915C1944"/>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abstractNum w:abstractNumId="26" w15:restartNumberingAfterBreak="0">
    <w:nsid w:val="5B6F6A59"/>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06C40"/>
    <w:multiLevelType w:val="hybridMultilevel"/>
    <w:tmpl w:val="FBEC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E2AEB"/>
    <w:multiLevelType w:val="multilevel"/>
    <w:tmpl w:val="BCD013BC"/>
    <w:lvl w:ilvl="0">
      <w:start w:val="32"/>
      <w:numFmt w:val="decimal"/>
      <w:lvlText w:val="%1"/>
      <w:lvlJc w:val="left"/>
      <w:pPr>
        <w:ind w:left="420" w:hanging="420"/>
      </w:pPr>
      <w:rPr>
        <w:rFonts w:cs="Arial" w:hint="default"/>
        <w:b w:val="0"/>
        <w:bCs/>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61A009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06DE1"/>
    <w:multiLevelType w:val="multilevel"/>
    <w:tmpl w:val="1E6A300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290FBB"/>
    <w:multiLevelType w:val="hybridMultilevel"/>
    <w:tmpl w:val="4B5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22C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33"/>
  </w:num>
  <w:num w:numId="5">
    <w:abstractNumId w:val="8"/>
  </w:num>
  <w:num w:numId="6">
    <w:abstractNumId w:val="8"/>
  </w:num>
  <w:num w:numId="7">
    <w:abstractNumId w:val="13"/>
  </w:num>
  <w:num w:numId="8">
    <w:abstractNumId w:val="7"/>
  </w:num>
  <w:num w:numId="9">
    <w:abstractNumId w:val="23"/>
  </w:num>
  <w:num w:numId="10">
    <w:abstractNumId w:val="11"/>
  </w:num>
  <w:num w:numId="11">
    <w:abstractNumId w:val="25"/>
  </w:num>
  <w:num w:numId="12">
    <w:abstractNumId w:val="16"/>
  </w:num>
  <w:num w:numId="13">
    <w:abstractNumId w:val="17"/>
  </w:num>
  <w:num w:numId="14">
    <w:abstractNumId w:val="12"/>
  </w:num>
  <w:num w:numId="15">
    <w:abstractNumId w:val="31"/>
  </w:num>
  <w:num w:numId="16">
    <w:abstractNumId w:val="6"/>
  </w:num>
  <w:num w:numId="17">
    <w:abstractNumId w:val="14"/>
  </w:num>
  <w:num w:numId="18">
    <w:abstractNumId w:val="32"/>
  </w:num>
  <w:num w:numId="19">
    <w:abstractNumId w:val="20"/>
  </w:num>
  <w:num w:numId="20">
    <w:abstractNumId w:val="22"/>
  </w:num>
  <w:num w:numId="21">
    <w:abstractNumId w:val="5"/>
  </w:num>
  <w:num w:numId="22">
    <w:abstractNumId w:val="28"/>
  </w:num>
  <w:num w:numId="23">
    <w:abstractNumId w:val="24"/>
  </w:num>
  <w:num w:numId="24">
    <w:abstractNumId w:val="9"/>
  </w:num>
  <w:num w:numId="25">
    <w:abstractNumId w:val="29"/>
  </w:num>
  <w:num w:numId="26">
    <w:abstractNumId w:val="0"/>
  </w:num>
  <w:num w:numId="27">
    <w:abstractNumId w:val="3"/>
  </w:num>
  <w:num w:numId="28">
    <w:abstractNumId w:val="26"/>
  </w:num>
  <w:num w:numId="29">
    <w:abstractNumId w:val="30"/>
  </w:num>
  <w:num w:numId="30">
    <w:abstractNumId w:val="19"/>
  </w:num>
  <w:num w:numId="31">
    <w:abstractNumId w:val="21"/>
  </w:num>
  <w:num w:numId="32">
    <w:abstractNumId w:val="15"/>
  </w:num>
  <w:num w:numId="33">
    <w:abstractNumId w:val="12"/>
  </w:num>
  <w:num w:numId="34">
    <w:abstractNumId w:val="18"/>
  </w:num>
  <w:num w:numId="35">
    <w:abstractNumId w:val="1"/>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2F70"/>
    <w:rsid w:val="00005171"/>
    <w:rsid w:val="0000708F"/>
    <w:rsid w:val="00010758"/>
    <w:rsid w:val="000116AF"/>
    <w:rsid w:val="000155B8"/>
    <w:rsid w:val="00016097"/>
    <w:rsid w:val="00016B9B"/>
    <w:rsid w:val="00016FEB"/>
    <w:rsid w:val="000204E1"/>
    <w:rsid w:val="00020EFA"/>
    <w:rsid w:val="0002245B"/>
    <w:rsid w:val="000242EE"/>
    <w:rsid w:val="0002506D"/>
    <w:rsid w:val="00025FBA"/>
    <w:rsid w:val="00027B0B"/>
    <w:rsid w:val="00035511"/>
    <w:rsid w:val="00035BF6"/>
    <w:rsid w:val="00037DE4"/>
    <w:rsid w:val="00044AEF"/>
    <w:rsid w:val="0005181D"/>
    <w:rsid w:val="00053848"/>
    <w:rsid w:val="00054151"/>
    <w:rsid w:val="0005576D"/>
    <w:rsid w:val="00056FFC"/>
    <w:rsid w:val="00057799"/>
    <w:rsid w:val="000622A4"/>
    <w:rsid w:val="00065E96"/>
    <w:rsid w:val="00066EA5"/>
    <w:rsid w:val="0007165B"/>
    <w:rsid w:val="00072B00"/>
    <w:rsid w:val="00072C64"/>
    <w:rsid w:val="00077660"/>
    <w:rsid w:val="00077FA0"/>
    <w:rsid w:val="00080D30"/>
    <w:rsid w:val="0008258F"/>
    <w:rsid w:val="000849E9"/>
    <w:rsid w:val="0008716D"/>
    <w:rsid w:val="00090B93"/>
    <w:rsid w:val="00090C8E"/>
    <w:rsid w:val="0009207F"/>
    <w:rsid w:val="00094214"/>
    <w:rsid w:val="00095C59"/>
    <w:rsid w:val="00095DE1"/>
    <w:rsid w:val="000963AE"/>
    <w:rsid w:val="00097CC1"/>
    <w:rsid w:val="000A0237"/>
    <w:rsid w:val="000A274A"/>
    <w:rsid w:val="000B1377"/>
    <w:rsid w:val="000B3020"/>
    <w:rsid w:val="000B45BD"/>
    <w:rsid w:val="000B4C9B"/>
    <w:rsid w:val="000B4D26"/>
    <w:rsid w:val="000B53D3"/>
    <w:rsid w:val="000B7796"/>
    <w:rsid w:val="000C06B3"/>
    <w:rsid w:val="000C07E2"/>
    <w:rsid w:val="000C1017"/>
    <w:rsid w:val="000C1D4E"/>
    <w:rsid w:val="000C38A9"/>
    <w:rsid w:val="000C38D5"/>
    <w:rsid w:val="000C4898"/>
    <w:rsid w:val="000C631D"/>
    <w:rsid w:val="000D4B05"/>
    <w:rsid w:val="000D4F3F"/>
    <w:rsid w:val="000D6F2D"/>
    <w:rsid w:val="000D77CF"/>
    <w:rsid w:val="000E40D9"/>
    <w:rsid w:val="000E4ED3"/>
    <w:rsid w:val="000E7297"/>
    <w:rsid w:val="000F69FB"/>
    <w:rsid w:val="001048A6"/>
    <w:rsid w:val="00105A4E"/>
    <w:rsid w:val="00106376"/>
    <w:rsid w:val="00106A88"/>
    <w:rsid w:val="00106F88"/>
    <w:rsid w:val="00107606"/>
    <w:rsid w:val="00107A7B"/>
    <w:rsid w:val="001122D7"/>
    <w:rsid w:val="0011294E"/>
    <w:rsid w:val="00112955"/>
    <w:rsid w:val="001134C1"/>
    <w:rsid w:val="00115EEF"/>
    <w:rsid w:val="00121128"/>
    <w:rsid w:val="00122717"/>
    <w:rsid w:val="00130FD8"/>
    <w:rsid w:val="00132CD6"/>
    <w:rsid w:val="00134877"/>
    <w:rsid w:val="001350A2"/>
    <w:rsid w:val="00137436"/>
    <w:rsid w:val="00140244"/>
    <w:rsid w:val="001406D6"/>
    <w:rsid w:val="001408A7"/>
    <w:rsid w:val="00140A9D"/>
    <w:rsid w:val="00141436"/>
    <w:rsid w:val="00141937"/>
    <w:rsid w:val="001436A6"/>
    <w:rsid w:val="00145AB3"/>
    <w:rsid w:val="00146A04"/>
    <w:rsid w:val="00153A12"/>
    <w:rsid w:val="00155B8D"/>
    <w:rsid w:val="00156DA1"/>
    <w:rsid w:val="00160586"/>
    <w:rsid w:val="001649EE"/>
    <w:rsid w:val="00164E70"/>
    <w:rsid w:val="00166B5D"/>
    <w:rsid w:val="001671B0"/>
    <w:rsid w:val="001679DF"/>
    <w:rsid w:val="001701DA"/>
    <w:rsid w:val="00171795"/>
    <w:rsid w:val="00172CC8"/>
    <w:rsid w:val="001743D4"/>
    <w:rsid w:val="00174E08"/>
    <w:rsid w:val="0017733F"/>
    <w:rsid w:val="001841D6"/>
    <w:rsid w:val="00184620"/>
    <w:rsid w:val="001876B8"/>
    <w:rsid w:val="00187A77"/>
    <w:rsid w:val="00190A6F"/>
    <w:rsid w:val="0019508C"/>
    <w:rsid w:val="00195193"/>
    <w:rsid w:val="001965A3"/>
    <w:rsid w:val="001A04A3"/>
    <w:rsid w:val="001A481F"/>
    <w:rsid w:val="001A5013"/>
    <w:rsid w:val="001A5D1D"/>
    <w:rsid w:val="001B0773"/>
    <w:rsid w:val="001B36CE"/>
    <w:rsid w:val="001B3DA5"/>
    <w:rsid w:val="001B5957"/>
    <w:rsid w:val="001B59E6"/>
    <w:rsid w:val="001B6D13"/>
    <w:rsid w:val="001B7E86"/>
    <w:rsid w:val="001C10EF"/>
    <w:rsid w:val="001C351D"/>
    <w:rsid w:val="001C3608"/>
    <w:rsid w:val="001C6820"/>
    <w:rsid w:val="001C74BD"/>
    <w:rsid w:val="001C79DF"/>
    <w:rsid w:val="001D1118"/>
    <w:rsid w:val="001D2A0C"/>
    <w:rsid w:val="001D3C13"/>
    <w:rsid w:val="001D42E1"/>
    <w:rsid w:val="001D4BF8"/>
    <w:rsid w:val="001E1464"/>
    <w:rsid w:val="001E1D40"/>
    <w:rsid w:val="001F060C"/>
    <w:rsid w:val="001F222D"/>
    <w:rsid w:val="001F44D8"/>
    <w:rsid w:val="001F4631"/>
    <w:rsid w:val="001F4CF5"/>
    <w:rsid w:val="001F55CE"/>
    <w:rsid w:val="00200076"/>
    <w:rsid w:val="00200285"/>
    <w:rsid w:val="00200F41"/>
    <w:rsid w:val="00202065"/>
    <w:rsid w:val="00203A2D"/>
    <w:rsid w:val="00203D69"/>
    <w:rsid w:val="0021008C"/>
    <w:rsid w:val="002107B8"/>
    <w:rsid w:val="0021141E"/>
    <w:rsid w:val="00211F87"/>
    <w:rsid w:val="00212BA4"/>
    <w:rsid w:val="002163AC"/>
    <w:rsid w:val="0022065B"/>
    <w:rsid w:val="0022095B"/>
    <w:rsid w:val="00220F1D"/>
    <w:rsid w:val="00222AE4"/>
    <w:rsid w:val="00224F60"/>
    <w:rsid w:val="00225E92"/>
    <w:rsid w:val="002269E1"/>
    <w:rsid w:val="00226A1F"/>
    <w:rsid w:val="00226FD2"/>
    <w:rsid w:val="00231631"/>
    <w:rsid w:val="00232334"/>
    <w:rsid w:val="00232341"/>
    <w:rsid w:val="0023458F"/>
    <w:rsid w:val="00236B40"/>
    <w:rsid w:val="00236CC7"/>
    <w:rsid w:val="0024068C"/>
    <w:rsid w:val="00240B5E"/>
    <w:rsid w:val="002423CA"/>
    <w:rsid w:val="00246ABD"/>
    <w:rsid w:val="002479D5"/>
    <w:rsid w:val="00251B5D"/>
    <w:rsid w:val="0025239A"/>
    <w:rsid w:val="0025386A"/>
    <w:rsid w:val="002539E9"/>
    <w:rsid w:val="00254D5B"/>
    <w:rsid w:val="00255A23"/>
    <w:rsid w:val="00256B4E"/>
    <w:rsid w:val="00256C85"/>
    <w:rsid w:val="00257023"/>
    <w:rsid w:val="00264222"/>
    <w:rsid w:val="002670DF"/>
    <w:rsid w:val="00267863"/>
    <w:rsid w:val="0027021D"/>
    <w:rsid w:val="0027324E"/>
    <w:rsid w:val="002732C9"/>
    <w:rsid w:val="0027350B"/>
    <w:rsid w:val="002740BB"/>
    <w:rsid w:val="00275482"/>
    <w:rsid w:val="00275587"/>
    <w:rsid w:val="002878DC"/>
    <w:rsid w:val="00287974"/>
    <w:rsid w:val="00291B4E"/>
    <w:rsid w:val="00295391"/>
    <w:rsid w:val="0029688D"/>
    <w:rsid w:val="002974FE"/>
    <w:rsid w:val="002A03C4"/>
    <w:rsid w:val="002A06DB"/>
    <w:rsid w:val="002A1012"/>
    <w:rsid w:val="002A680F"/>
    <w:rsid w:val="002B1F35"/>
    <w:rsid w:val="002B69C2"/>
    <w:rsid w:val="002B745A"/>
    <w:rsid w:val="002B7D3C"/>
    <w:rsid w:val="002C1506"/>
    <w:rsid w:val="002C1582"/>
    <w:rsid w:val="002C1CDA"/>
    <w:rsid w:val="002C1F72"/>
    <w:rsid w:val="002C250A"/>
    <w:rsid w:val="002C5300"/>
    <w:rsid w:val="002D125C"/>
    <w:rsid w:val="002D2CC4"/>
    <w:rsid w:val="002D3974"/>
    <w:rsid w:val="002D419A"/>
    <w:rsid w:val="002D60D3"/>
    <w:rsid w:val="002D6A54"/>
    <w:rsid w:val="002D7D3E"/>
    <w:rsid w:val="002E13DC"/>
    <w:rsid w:val="002E2606"/>
    <w:rsid w:val="002E4B2A"/>
    <w:rsid w:val="002E7EFA"/>
    <w:rsid w:val="002F120B"/>
    <w:rsid w:val="002F1540"/>
    <w:rsid w:val="002F34BC"/>
    <w:rsid w:val="002F3F51"/>
    <w:rsid w:val="002F7A32"/>
    <w:rsid w:val="00301A51"/>
    <w:rsid w:val="00302DCD"/>
    <w:rsid w:val="00307B00"/>
    <w:rsid w:val="00310976"/>
    <w:rsid w:val="00313377"/>
    <w:rsid w:val="00314EE7"/>
    <w:rsid w:val="00315601"/>
    <w:rsid w:val="003206C8"/>
    <w:rsid w:val="00323D6E"/>
    <w:rsid w:val="00330A7D"/>
    <w:rsid w:val="0033172A"/>
    <w:rsid w:val="00332848"/>
    <w:rsid w:val="00333A3F"/>
    <w:rsid w:val="00334C47"/>
    <w:rsid w:val="00335AA2"/>
    <w:rsid w:val="00340A96"/>
    <w:rsid w:val="00341FB6"/>
    <w:rsid w:val="00343014"/>
    <w:rsid w:val="003432F9"/>
    <w:rsid w:val="00346625"/>
    <w:rsid w:val="00351041"/>
    <w:rsid w:val="00351F0B"/>
    <w:rsid w:val="00353318"/>
    <w:rsid w:val="00353F13"/>
    <w:rsid w:val="00354867"/>
    <w:rsid w:val="00355EC4"/>
    <w:rsid w:val="00356CA9"/>
    <w:rsid w:val="00362989"/>
    <w:rsid w:val="00364401"/>
    <w:rsid w:val="00367CD9"/>
    <w:rsid w:val="00371049"/>
    <w:rsid w:val="003710C7"/>
    <w:rsid w:val="003711AC"/>
    <w:rsid w:val="00371534"/>
    <w:rsid w:val="00373000"/>
    <w:rsid w:val="00374460"/>
    <w:rsid w:val="00374936"/>
    <w:rsid w:val="0037662C"/>
    <w:rsid w:val="00376FF1"/>
    <w:rsid w:val="003772C2"/>
    <w:rsid w:val="00386119"/>
    <w:rsid w:val="00392E23"/>
    <w:rsid w:val="003962E1"/>
    <w:rsid w:val="003A3097"/>
    <w:rsid w:val="003A69A1"/>
    <w:rsid w:val="003A736D"/>
    <w:rsid w:val="003B303B"/>
    <w:rsid w:val="003B55BB"/>
    <w:rsid w:val="003B55DB"/>
    <w:rsid w:val="003B5971"/>
    <w:rsid w:val="003B6C6C"/>
    <w:rsid w:val="003B7C18"/>
    <w:rsid w:val="003C0D3B"/>
    <w:rsid w:val="003C1B95"/>
    <w:rsid w:val="003C4AF9"/>
    <w:rsid w:val="003C6C03"/>
    <w:rsid w:val="003C7A63"/>
    <w:rsid w:val="003D0B05"/>
    <w:rsid w:val="003D1234"/>
    <w:rsid w:val="003D20DD"/>
    <w:rsid w:val="003D273E"/>
    <w:rsid w:val="003D519D"/>
    <w:rsid w:val="003D58AF"/>
    <w:rsid w:val="003D70F3"/>
    <w:rsid w:val="003D77F3"/>
    <w:rsid w:val="003E1C88"/>
    <w:rsid w:val="003E3C7C"/>
    <w:rsid w:val="003E42EE"/>
    <w:rsid w:val="003E4804"/>
    <w:rsid w:val="003E4ED7"/>
    <w:rsid w:val="003E599A"/>
    <w:rsid w:val="003E68DF"/>
    <w:rsid w:val="003F0542"/>
    <w:rsid w:val="003F2F87"/>
    <w:rsid w:val="003F38AF"/>
    <w:rsid w:val="003F422D"/>
    <w:rsid w:val="00400FAD"/>
    <w:rsid w:val="00401B1E"/>
    <w:rsid w:val="004034DC"/>
    <w:rsid w:val="00403B92"/>
    <w:rsid w:val="00403BC2"/>
    <w:rsid w:val="00404A77"/>
    <w:rsid w:val="004075AD"/>
    <w:rsid w:val="00412D34"/>
    <w:rsid w:val="00417631"/>
    <w:rsid w:val="00420767"/>
    <w:rsid w:val="0042240B"/>
    <w:rsid w:val="00424CC7"/>
    <w:rsid w:val="004261BB"/>
    <w:rsid w:val="00431EE9"/>
    <w:rsid w:val="00435075"/>
    <w:rsid w:val="00436E96"/>
    <w:rsid w:val="004379AE"/>
    <w:rsid w:val="0044628D"/>
    <w:rsid w:val="004479EB"/>
    <w:rsid w:val="00451C71"/>
    <w:rsid w:val="00453261"/>
    <w:rsid w:val="00461046"/>
    <w:rsid w:val="0046317E"/>
    <w:rsid w:val="00463CB7"/>
    <w:rsid w:val="00465778"/>
    <w:rsid w:val="00465857"/>
    <w:rsid w:val="00465918"/>
    <w:rsid w:val="00471D88"/>
    <w:rsid w:val="00472901"/>
    <w:rsid w:val="0047292B"/>
    <w:rsid w:val="00473F38"/>
    <w:rsid w:val="00476A2A"/>
    <w:rsid w:val="00477A1B"/>
    <w:rsid w:val="004800A4"/>
    <w:rsid w:val="004849E7"/>
    <w:rsid w:val="004862C3"/>
    <w:rsid w:val="004925F9"/>
    <w:rsid w:val="004946DE"/>
    <w:rsid w:val="00494A2D"/>
    <w:rsid w:val="00495738"/>
    <w:rsid w:val="00495CB8"/>
    <w:rsid w:val="0049622B"/>
    <w:rsid w:val="004A0547"/>
    <w:rsid w:val="004A09B6"/>
    <w:rsid w:val="004A09C5"/>
    <w:rsid w:val="004A1CDD"/>
    <w:rsid w:val="004A22A1"/>
    <w:rsid w:val="004A3573"/>
    <w:rsid w:val="004A535C"/>
    <w:rsid w:val="004B32A4"/>
    <w:rsid w:val="004B37CD"/>
    <w:rsid w:val="004B4141"/>
    <w:rsid w:val="004B5EE1"/>
    <w:rsid w:val="004B7271"/>
    <w:rsid w:val="004C73B7"/>
    <w:rsid w:val="004C79A8"/>
    <w:rsid w:val="004C7E84"/>
    <w:rsid w:val="004D150A"/>
    <w:rsid w:val="004D1718"/>
    <w:rsid w:val="004D3F21"/>
    <w:rsid w:val="004D4C1D"/>
    <w:rsid w:val="004E2980"/>
    <w:rsid w:val="004E3B85"/>
    <w:rsid w:val="004E617F"/>
    <w:rsid w:val="004F2003"/>
    <w:rsid w:val="004F228A"/>
    <w:rsid w:val="004F3857"/>
    <w:rsid w:val="004F454F"/>
    <w:rsid w:val="004F4F4F"/>
    <w:rsid w:val="004F6380"/>
    <w:rsid w:val="004FA62E"/>
    <w:rsid w:val="00504AF0"/>
    <w:rsid w:val="00506A23"/>
    <w:rsid w:val="00506B52"/>
    <w:rsid w:val="00506DC6"/>
    <w:rsid w:val="00507423"/>
    <w:rsid w:val="00507A0F"/>
    <w:rsid w:val="00510126"/>
    <w:rsid w:val="005106D5"/>
    <w:rsid w:val="00514598"/>
    <w:rsid w:val="00514810"/>
    <w:rsid w:val="0051703B"/>
    <w:rsid w:val="005205D3"/>
    <w:rsid w:val="00520BFF"/>
    <w:rsid w:val="00520EA2"/>
    <w:rsid w:val="00521308"/>
    <w:rsid w:val="005214E9"/>
    <w:rsid w:val="00521762"/>
    <w:rsid w:val="00525F66"/>
    <w:rsid w:val="00526293"/>
    <w:rsid w:val="005267D1"/>
    <w:rsid w:val="00531DC4"/>
    <w:rsid w:val="005339A4"/>
    <w:rsid w:val="0053470A"/>
    <w:rsid w:val="0053517E"/>
    <w:rsid w:val="00540F83"/>
    <w:rsid w:val="00542945"/>
    <w:rsid w:val="005462BD"/>
    <w:rsid w:val="005505EB"/>
    <w:rsid w:val="005509F2"/>
    <w:rsid w:val="005518EA"/>
    <w:rsid w:val="00551C70"/>
    <w:rsid w:val="00551EF4"/>
    <w:rsid w:val="005617A8"/>
    <w:rsid w:val="005634EB"/>
    <w:rsid w:val="00563B6B"/>
    <w:rsid w:val="0056454D"/>
    <w:rsid w:val="005712B9"/>
    <w:rsid w:val="00572BE9"/>
    <w:rsid w:val="00573A48"/>
    <w:rsid w:val="00574D28"/>
    <w:rsid w:val="00575D7C"/>
    <w:rsid w:val="005762BB"/>
    <w:rsid w:val="0058039B"/>
    <w:rsid w:val="00580961"/>
    <w:rsid w:val="00580AA3"/>
    <w:rsid w:val="005816ED"/>
    <w:rsid w:val="005836EA"/>
    <w:rsid w:val="00585F1B"/>
    <w:rsid w:val="0058789C"/>
    <w:rsid w:val="00592211"/>
    <w:rsid w:val="00593165"/>
    <w:rsid w:val="005939B8"/>
    <w:rsid w:val="00594425"/>
    <w:rsid w:val="00597E3A"/>
    <w:rsid w:val="005A22CF"/>
    <w:rsid w:val="005A384D"/>
    <w:rsid w:val="005A3CE3"/>
    <w:rsid w:val="005A5ABB"/>
    <w:rsid w:val="005A71E8"/>
    <w:rsid w:val="005B0E70"/>
    <w:rsid w:val="005B1B44"/>
    <w:rsid w:val="005B37FF"/>
    <w:rsid w:val="005B38ED"/>
    <w:rsid w:val="005B4AEC"/>
    <w:rsid w:val="005B4F61"/>
    <w:rsid w:val="005B6FF1"/>
    <w:rsid w:val="005D136F"/>
    <w:rsid w:val="005D62FA"/>
    <w:rsid w:val="005D65C9"/>
    <w:rsid w:val="005D75F3"/>
    <w:rsid w:val="005E131E"/>
    <w:rsid w:val="005E3C0F"/>
    <w:rsid w:val="005E45F9"/>
    <w:rsid w:val="005E5A7A"/>
    <w:rsid w:val="005F08C5"/>
    <w:rsid w:val="005F1219"/>
    <w:rsid w:val="005F1653"/>
    <w:rsid w:val="005F75C4"/>
    <w:rsid w:val="00601538"/>
    <w:rsid w:val="00601F91"/>
    <w:rsid w:val="00605EC2"/>
    <w:rsid w:val="0060675F"/>
    <w:rsid w:val="006130DD"/>
    <w:rsid w:val="006146AC"/>
    <w:rsid w:val="00614E46"/>
    <w:rsid w:val="00620085"/>
    <w:rsid w:val="00621098"/>
    <w:rsid w:val="00621CD9"/>
    <w:rsid w:val="00624C48"/>
    <w:rsid w:val="006250C6"/>
    <w:rsid w:val="00626640"/>
    <w:rsid w:val="0062688B"/>
    <w:rsid w:val="006320DF"/>
    <w:rsid w:val="00632F8B"/>
    <w:rsid w:val="00633370"/>
    <w:rsid w:val="00633923"/>
    <w:rsid w:val="00633D9C"/>
    <w:rsid w:val="00634C87"/>
    <w:rsid w:val="00634D1B"/>
    <w:rsid w:val="006364DE"/>
    <w:rsid w:val="006379FE"/>
    <w:rsid w:val="006414DB"/>
    <w:rsid w:val="00643C2A"/>
    <w:rsid w:val="00646D9E"/>
    <w:rsid w:val="00650313"/>
    <w:rsid w:val="00650689"/>
    <w:rsid w:val="00650F59"/>
    <w:rsid w:val="006576D4"/>
    <w:rsid w:val="00660658"/>
    <w:rsid w:val="00660CCE"/>
    <w:rsid w:val="0066221D"/>
    <w:rsid w:val="0066355E"/>
    <w:rsid w:val="00666C3E"/>
    <w:rsid w:val="00667AEA"/>
    <w:rsid w:val="00673441"/>
    <w:rsid w:val="006749BA"/>
    <w:rsid w:val="00676013"/>
    <w:rsid w:val="00676559"/>
    <w:rsid w:val="00677F38"/>
    <w:rsid w:val="00677F5C"/>
    <w:rsid w:val="006832BA"/>
    <w:rsid w:val="00684F66"/>
    <w:rsid w:val="0068551B"/>
    <w:rsid w:val="006860BB"/>
    <w:rsid w:val="00690E99"/>
    <w:rsid w:val="006924B5"/>
    <w:rsid w:val="00692619"/>
    <w:rsid w:val="00694A78"/>
    <w:rsid w:val="00694E3E"/>
    <w:rsid w:val="00695BFF"/>
    <w:rsid w:val="00695FCD"/>
    <w:rsid w:val="006961D0"/>
    <w:rsid w:val="006966CC"/>
    <w:rsid w:val="006A10CC"/>
    <w:rsid w:val="006A182A"/>
    <w:rsid w:val="006A37A9"/>
    <w:rsid w:val="006A489C"/>
    <w:rsid w:val="006A6603"/>
    <w:rsid w:val="006B0868"/>
    <w:rsid w:val="006B1698"/>
    <w:rsid w:val="006B246F"/>
    <w:rsid w:val="006B53BC"/>
    <w:rsid w:val="006B6373"/>
    <w:rsid w:val="006C06D6"/>
    <w:rsid w:val="006C2AA0"/>
    <w:rsid w:val="006C3906"/>
    <w:rsid w:val="006C3C58"/>
    <w:rsid w:val="006C46F9"/>
    <w:rsid w:val="006D0E8D"/>
    <w:rsid w:val="006D4C4B"/>
    <w:rsid w:val="006D629E"/>
    <w:rsid w:val="006D6514"/>
    <w:rsid w:val="006E3E1E"/>
    <w:rsid w:val="006E3FD9"/>
    <w:rsid w:val="006E4559"/>
    <w:rsid w:val="006E4D5D"/>
    <w:rsid w:val="006F0152"/>
    <w:rsid w:val="006F1BE0"/>
    <w:rsid w:val="006F25CF"/>
    <w:rsid w:val="006F323A"/>
    <w:rsid w:val="006F3E74"/>
    <w:rsid w:val="006F3F4B"/>
    <w:rsid w:val="00701A01"/>
    <w:rsid w:val="0070554F"/>
    <w:rsid w:val="007124D3"/>
    <w:rsid w:val="00712C86"/>
    <w:rsid w:val="007136D8"/>
    <w:rsid w:val="00714A5A"/>
    <w:rsid w:val="007152D4"/>
    <w:rsid w:val="00716651"/>
    <w:rsid w:val="0072367B"/>
    <w:rsid w:val="007251C0"/>
    <w:rsid w:val="00725D31"/>
    <w:rsid w:val="00725F5F"/>
    <w:rsid w:val="007260E0"/>
    <w:rsid w:val="00727561"/>
    <w:rsid w:val="00734B6B"/>
    <w:rsid w:val="0073770F"/>
    <w:rsid w:val="007378F7"/>
    <w:rsid w:val="00741DD1"/>
    <w:rsid w:val="007422B1"/>
    <w:rsid w:val="0074350E"/>
    <w:rsid w:val="007444AE"/>
    <w:rsid w:val="007475C4"/>
    <w:rsid w:val="007502B4"/>
    <w:rsid w:val="00753075"/>
    <w:rsid w:val="007545DE"/>
    <w:rsid w:val="0075462B"/>
    <w:rsid w:val="007551D0"/>
    <w:rsid w:val="007557C8"/>
    <w:rsid w:val="00755F65"/>
    <w:rsid w:val="00760C01"/>
    <w:rsid w:val="00761584"/>
    <w:rsid w:val="007622BA"/>
    <w:rsid w:val="00763B47"/>
    <w:rsid w:val="00764734"/>
    <w:rsid w:val="00766A7E"/>
    <w:rsid w:val="0077075E"/>
    <w:rsid w:val="00773F61"/>
    <w:rsid w:val="00774048"/>
    <w:rsid w:val="0077597B"/>
    <w:rsid w:val="00780A8D"/>
    <w:rsid w:val="00781237"/>
    <w:rsid w:val="00782AB4"/>
    <w:rsid w:val="00783FD0"/>
    <w:rsid w:val="0078419A"/>
    <w:rsid w:val="00784CE1"/>
    <w:rsid w:val="00786397"/>
    <w:rsid w:val="007957BF"/>
    <w:rsid w:val="00795966"/>
    <w:rsid w:val="00795C95"/>
    <w:rsid w:val="00796C9E"/>
    <w:rsid w:val="007A0C0A"/>
    <w:rsid w:val="007A218C"/>
    <w:rsid w:val="007A7262"/>
    <w:rsid w:val="007B15C1"/>
    <w:rsid w:val="007B17AF"/>
    <w:rsid w:val="007B2C7B"/>
    <w:rsid w:val="007B2FA5"/>
    <w:rsid w:val="007B68C3"/>
    <w:rsid w:val="007B6D97"/>
    <w:rsid w:val="007C1947"/>
    <w:rsid w:val="007C3169"/>
    <w:rsid w:val="007C3A60"/>
    <w:rsid w:val="007C6A52"/>
    <w:rsid w:val="007D0E83"/>
    <w:rsid w:val="007D1327"/>
    <w:rsid w:val="007D3211"/>
    <w:rsid w:val="007D510D"/>
    <w:rsid w:val="007D7153"/>
    <w:rsid w:val="007E0F14"/>
    <w:rsid w:val="007E1B30"/>
    <w:rsid w:val="007E330E"/>
    <w:rsid w:val="007E52F9"/>
    <w:rsid w:val="007E5F79"/>
    <w:rsid w:val="007F0549"/>
    <w:rsid w:val="007F23FC"/>
    <w:rsid w:val="007F5E29"/>
    <w:rsid w:val="007F6136"/>
    <w:rsid w:val="007F76DD"/>
    <w:rsid w:val="007F7F87"/>
    <w:rsid w:val="00804F1C"/>
    <w:rsid w:val="0080530A"/>
    <w:rsid w:val="00806401"/>
    <w:rsid w:val="0080661C"/>
    <w:rsid w:val="0080726D"/>
    <w:rsid w:val="00810F5E"/>
    <w:rsid w:val="00811FA1"/>
    <w:rsid w:val="00812286"/>
    <w:rsid w:val="00812DFD"/>
    <w:rsid w:val="0081344E"/>
    <w:rsid w:val="008135D8"/>
    <w:rsid w:val="00813D06"/>
    <w:rsid w:val="00814509"/>
    <w:rsid w:val="008149ED"/>
    <w:rsid w:val="00820C4D"/>
    <w:rsid w:val="00821020"/>
    <w:rsid w:val="00822D77"/>
    <w:rsid w:val="008236A5"/>
    <w:rsid w:val="008259D3"/>
    <w:rsid w:val="00826B41"/>
    <w:rsid w:val="00826E2E"/>
    <w:rsid w:val="00826F8D"/>
    <w:rsid w:val="00832F6F"/>
    <w:rsid w:val="00834BB2"/>
    <w:rsid w:val="00835F1D"/>
    <w:rsid w:val="0083704D"/>
    <w:rsid w:val="00841841"/>
    <w:rsid w:val="00841DF4"/>
    <w:rsid w:val="0084273E"/>
    <w:rsid w:val="00847326"/>
    <w:rsid w:val="00851ACD"/>
    <w:rsid w:val="00851B44"/>
    <w:rsid w:val="008543EA"/>
    <w:rsid w:val="00855270"/>
    <w:rsid w:val="00855B20"/>
    <w:rsid w:val="00865CD2"/>
    <w:rsid w:val="00870E4F"/>
    <w:rsid w:val="0087139C"/>
    <w:rsid w:val="0087407D"/>
    <w:rsid w:val="00874D68"/>
    <w:rsid w:val="00877545"/>
    <w:rsid w:val="00877733"/>
    <w:rsid w:val="00881C51"/>
    <w:rsid w:val="00882B15"/>
    <w:rsid w:val="00884EBC"/>
    <w:rsid w:val="00886766"/>
    <w:rsid w:val="0088734C"/>
    <w:rsid w:val="00887BE2"/>
    <w:rsid w:val="00890749"/>
    <w:rsid w:val="00890939"/>
    <w:rsid w:val="00891AE9"/>
    <w:rsid w:val="0089321A"/>
    <w:rsid w:val="008933D9"/>
    <w:rsid w:val="008947D9"/>
    <w:rsid w:val="008A07A9"/>
    <w:rsid w:val="008A07EF"/>
    <w:rsid w:val="008A2B43"/>
    <w:rsid w:val="008A4434"/>
    <w:rsid w:val="008A61C9"/>
    <w:rsid w:val="008A636D"/>
    <w:rsid w:val="008B00E8"/>
    <w:rsid w:val="008B0E4B"/>
    <w:rsid w:val="008B19B2"/>
    <w:rsid w:val="008B2A13"/>
    <w:rsid w:val="008B2F52"/>
    <w:rsid w:val="008B384A"/>
    <w:rsid w:val="008B462A"/>
    <w:rsid w:val="008B5D0F"/>
    <w:rsid w:val="008C0784"/>
    <w:rsid w:val="008C34F6"/>
    <w:rsid w:val="008C432C"/>
    <w:rsid w:val="008C4A1E"/>
    <w:rsid w:val="008D1DBC"/>
    <w:rsid w:val="008D1EF1"/>
    <w:rsid w:val="008D3372"/>
    <w:rsid w:val="008D4482"/>
    <w:rsid w:val="008D4C82"/>
    <w:rsid w:val="008D7262"/>
    <w:rsid w:val="008D7E9D"/>
    <w:rsid w:val="008E1274"/>
    <w:rsid w:val="008E6C8E"/>
    <w:rsid w:val="008E7BDA"/>
    <w:rsid w:val="008F097A"/>
    <w:rsid w:val="008F2A4E"/>
    <w:rsid w:val="008F30E0"/>
    <w:rsid w:val="008F4E0E"/>
    <w:rsid w:val="008F66F9"/>
    <w:rsid w:val="008F7D28"/>
    <w:rsid w:val="00901144"/>
    <w:rsid w:val="009017C1"/>
    <w:rsid w:val="009017E9"/>
    <w:rsid w:val="009040C4"/>
    <w:rsid w:val="009104B9"/>
    <w:rsid w:val="00910608"/>
    <w:rsid w:val="00910AAD"/>
    <w:rsid w:val="009116AC"/>
    <w:rsid w:val="00912A66"/>
    <w:rsid w:val="00915385"/>
    <w:rsid w:val="00920D60"/>
    <w:rsid w:val="00920EA7"/>
    <w:rsid w:val="00921FCF"/>
    <w:rsid w:val="00924489"/>
    <w:rsid w:val="0092469A"/>
    <w:rsid w:val="00924ACB"/>
    <w:rsid w:val="009279A6"/>
    <w:rsid w:val="009315E1"/>
    <w:rsid w:val="00931918"/>
    <w:rsid w:val="009373E7"/>
    <w:rsid w:val="009413BE"/>
    <w:rsid w:val="00944784"/>
    <w:rsid w:val="00947014"/>
    <w:rsid w:val="00950F42"/>
    <w:rsid w:val="009536EE"/>
    <w:rsid w:val="00954EF4"/>
    <w:rsid w:val="00955B03"/>
    <w:rsid w:val="00956632"/>
    <w:rsid w:val="00956A10"/>
    <w:rsid w:val="00960500"/>
    <w:rsid w:val="00960CE7"/>
    <w:rsid w:val="00961480"/>
    <w:rsid w:val="00965107"/>
    <w:rsid w:val="00967402"/>
    <w:rsid w:val="00972617"/>
    <w:rsid w:val="009739AC"/>
    <w:rsid w:val="00980033"/>
    <w:rsid w:val="00982DA0"/>
    <w:rsid w:val="00982F66"/>
    <w:rsid w:val="00990546"/>
    <w:rsid w:val="00992A95"/>
    <w:rsid w:val="00996B06"/>
    <w:rsid w:val="00997E17"/>
    <w:rsid w:val="009A004C"/>
    <w:rsid w:val="009A273B"/>
    <w:rsid w:val="009A2F8B"/>
    <w:rsid w:val="009A4528"/>
    <w:rsid w:val="009B0594"/>
    <w:rsid w:val="009B1AA8"/>
    <w:rsid w:val="009B2490"/>
    <w:rsid w:val="009B32DE"/>
    <w:rsid w:val="009B684A"/>
    <w:rsid w:val="009B6F95"/>
    <w:rsid w:val="009B747D"/>
    <w:rsid w:val="009B7481"/>
    <w:rsid w:val="009C286A"/>
    <w:rsid w:val="009C4D91"/>
    <w:rsid w:val="009C775B"/>
    <w:rsid w:val="009C7F36"/>
    <w:rsid w:val="009D1994"/>
    <w:rsid w:val="009D1CBE"/>
    <w:rsid w:val="009D530C"/>
    <w:rsid w:val="009E05B0"/>
    <w:rsid w:val="009E38D3"/>
    <w:rsid w:val="009E4287"/>
    <w:rsid w:val="009E49C5"/>
    <w:rsid w:val="009E6860"/>
    <w:rsid w:val="009F37F1"/>
    <w:rsid w:val="009F434C"/>
    <w:rsid w:val="009F797D"/>
    <w:rsid w:val="00A00B99"/>
    <w:rsid w:val="00A00C26"/>
    <w:rsid w:val="00A01C75"/>
    <w:rsid w:val="00A02A5B"/>
    <w:rsid w:val="00A0400C"/>
    <w:rsid w:val="00A0447A"/>
    <w:rsid w:val="00A07ED6"/>
    <w:rsid w:val="00A13B9C"/>
    <w:rsid w:val="00A17783"/>
    <w:rsid w:val="00A25A02"/>
    <w:rsid w:val="00A25CB9"/>
    <w:rsid w:val="00A279EC"/>
    <w:rsid w:val="00A27F40"/>
    <w:rsid w:val="00A30438"/>
    <w:rsid w:val="00A30989"/>
    <w:rsid w:val="00A33450"/>
    <w:rsid w:val="00A34679"/>
    <w:rsid w:val="00A36B1C"/>
    <w:rsid w:val="00A41177"/>
    <w:rsid w:val="00A417D9"/>
    <w:rsid w:val="00A42E4A"/>
    <w:rsid w:val="00A44818"/>
    <w:rsid w:val="00A45E6F"/>
    <w:rsid w:val="00A51707"/>
    <w:rsid w:val="00A51C2B"/>
    <w:rsid w:val="00A5245C"/>
    <w:rsid w:val="00A562D4"/>
    <w:rsid w:val="00A627FD"/>
    <w:rsid w:val="00A65351"/>
    <w:rsid w:val="00A65DBA"/>
    <w:rsid w:val="00A66AEE"/>
    <w:rsid w:val="00A67717"/>
    <w:rsid w:val="00A71D61"/>
    <w:rsid w:val="00A734CE"/>
    <w:rsid w:val="00A7441E"/>
    <w:rsid w:val="00A8724D"/>
    <w:rsid w:val="00A87307"/>
    <w:rsid w:val="00A879E7"/>
    <w:rsid w:val="00A87D3E"/>
    <w:rsid w:val="00A87D77"/>
    <w:rsid w:val="00A91541"/>
    <w:rsid w:val="00A93EFC"/>
    <w:rsid w:val="00A94B44"/>
    <w:rsid w:val="00A94F0F"/>
    <w:rsid w:val="00A96FCB"/>
    <w:rsid w:val="00A9704C"/>
    <w:rsid w:val="00AA19CD"/>
    <w:rsid w:val="00AA3DDA"/>
    <w:rsid w:val="00AA52AE"/>
    <w:rsid w:val="00AA67FA"/>
    <w:rsid w:val="00AB3B64"/>
    <w:rsid w:val="00AB3FF8"/>
    <w:rsid w:val="00AB48F6"/>
    <w:rsid w:val="00AB6A35"/>
    <w:rsid w:val="00AB787F"/>
    <w:rsid w:val="00AC1636"/>
    <w:rsid w:val="00AC1D1E"/>
    <w:rsid w:val="00AC2CEB"/>
    <w:rsid w:val="00AC5398"/>
    <w:rsid w:val="00AD2338"/>
    <w:rsid w:val="00AD5ED0"/>
    <w:rsid w:val="00AD7045"/>
    <w:rsid w:val="00AE08FD"/>
    <w:rsid w:val="00AE4C51"/>
    <w:rsid w:val="00AE5973"/>
    <w:rsid w:val="00AE5FD8"/>
    <w:rsid w:val="00AE7B04"/>
    <w:rsid w:val="00AF0702"/>
    <w:rsid w:val="00AF4226"/>
    <w:rsid w:val="00AF4C4A"/>
    <w:rsid w:val="00AF5EE0"/>
    <w:rsid w:val="00AF72C1"/>
    <w:rsid w:val="00B0034E"/>
    <w:rsid w:val="00B01F6D"/>
    <w:rsid w:val="00B03491"/>
    <w:rsid w:val="00B05DDA"/>
    <w:rsid w:val="00B1162D"/>
    <w:rsid w:val="00B1554C"/>
    <w:rsid w:val="00B172B3"/>
    <w:rsid w:val="00B20D63"/>
    <w:rsid w:val="00B250EB"/>
    <w:rsid w:val="00B27C80"/>
    <w:rsid w:val="00B30435"/>
    <w:rsid w:val="00B31C50"/>
    <w:rsid w:val="00B32F7F"/>
    <w:rsid w:val="00B37BDA"/>
    <w:rsid w:val="00B40ABD"/>
    <w:rsid w:val="00B434DD"/>
    <w:rsid w:val="00B43D81"/>
    <w:rsid w:val="00B45240"/>
    <w:rsid w:val="00B45A95"/>
    <w:rsid w:val="00B505C8"/>
    <w:rsid w:val="00B52B2B"/>
    <w:rsid w:val="00B52E59"/>
    <w:rsid w:val="00B52EC4"/>
    <w:rsid w:val="00B55B42"/>
    <w:rsid w:val="00B568BD"/>
    <w:rsid w:val="00B56EF6"/>
    <w:rsid w:val="00B60AC1"/>
    <w:rsid w:val="00B61182"/>
    <w:rsid w:val="00B63D93"/>
    <w:rsid w:val="00B650FB"/>
    <w:rsid w:val="00B65BAB"/>
    <w:rsid w:val="00B67A28"/>
    <w:rsid w:val="00B67F44"/>
    <w:rsid w:val="00B720DD"/>
    <w:rsid w:val="00B73E15"/>
    <w:rsid w:val="00B77BBC"/>
    <w:rsid w:val="00B83626"/>
    <w:rsid w:val="00B84F31"/>
    <w:rsid w:val="00B86438"/>
    <w:rsid w:val="00B90BC4"/>
    <w:rsid w:val="00B910D8"/>
    <w:rsid w:val="00B917BA"/>
    <w:rsid w:val="00B91F09"/>
    <w:rsid w:val="00B93138"/>
    <w:rsid w:val="00B93B6D"/>
    <w:rsid w:val="00B94265"/>
    <w:rsid w:val="00B955B1"/>
    <w:rsid w:val="00B979B9"/>
    <w:rsid w:val="00BA492C"/>
    <w:rsid w:val="00BB0D7F"/>
    <w:rsid w:val="00BB12F6"/>
    <w:rsid w:val="00BB2132"/>
    <w:rsid w:val="00BB660D"/>
    <w:rsid w:val="00BC34E9"/>
    <w:rsid w:val="00BC4479"/>
    <w:rsid w:val="00BC544E"/>
    <w:rsid w:val="00BC6FCC"/>
    <w:rsid w:val="00BC7E5F"/>
    <w:rsid w:val="00BD0299"/>
    <w:rsid w:val="00BD19EB"/>
    <w:rsid w:val="00BD2B59"/>
    <w:rsid w:val="00BD422F"/>
    <w:rsid w:val="00BD4FD2"/>
    <w:rsid w:val="00BD717D"/>
    <w:rsid w:val="00BD79BA"/>
    <w:rsid w:val="00BE043D"/>
    <w:rsid w:val="00BE15A6"/>
    <w:rsid w:val="00BE25B1"/>
    <w:rsid w:val="00BE4813"/>
    <w:rsid w:val="00BF058C"/>
    <w:rsid w:val="00BF0CBE"/>
    <w:rsid w:val="00BF20D5"/>
    <w:rsid w:val="00BF23A2"/>
    <w:rsid w:val="00BF6AE5"/>
    <w:rsid w:val="00C02C4F"/>
    <w:rsid w:val="00C056C8"/>
    <w:rsid w:val="00C07C66"/>
    <w:rsid w:val="00C110CB"/>
    <w:rsid w:val="00C13551"/>
    <w:rsid w:val="00C13921"/>
    <w:rsid w:val="00C13B07"/>
    <w:rsid w:val="00C15634"/>
    <w:rsid w:val="00C1582F"/>
    <w:rsid w:val="00C173DC"/>
    <w:rsid w:val="00C211E9"/>
    <w:rsid w:val="00C221C4"/>
    <w:rsid w:val="00C27903"/>
    <w:rsid w:val="00C30227"/>
    <w:rsid w:val="00C30702"/>
    <w:rsid w:val="00C32A5E"/>
    <w:rsid w:val="00C3377B"/>
    <w:rsid w:val="00C33FDA"/>
    <w:rsid w:val="00C446FF"/>
    <w:rsid w:val="00C47EC2"/>
    <w:rsid w:val="00C50982"/>
    <w:rsid w:val="00C53BBE"/>
    <w:rsid w:val="00C5598E"/>
    <w:rsid w:val="00C61040"/>
    <w:rsid w:val="00C63A52"/>
    <w:rsid w:val="00C63AFA"/>
    <w:rsid w:val="00C643D9"/>
    <w:rsid w:val="00C6714C"/>
    <w:rsid w:val="00C75B29"/>
    <w:rsid w:val="00C75E4C"/>
    <w:rsid w:val="00C76B53"/>
    <w:rsid w:val="00C77572"/>
    <w:rsid w:val="00C803A0"/>
    <w:rsid w:val="00C803F3"/>
    <w:rsid w:val="00C8084F"/>
    <w:rsid w:val="00C816CE"/>
    <w:rsid w:val="00C86175"/>
    <w:rsid w:val="00C908A0"/>
    <w:rsid w:val="00CA5B1B"/>
    <w:rsid w:val="00CA611D"/>
    <w:rsid w:val="00CB238D"/>
    <w:rsid w:val="00CB2A7C"/>
    <w:rsid w:val="00CB35EC"/>
    <w:rsid w:val="00CB5438"/>
    <w:rsid w:val="00CC05C6"/>
    <w:rsid w:val="00CC2873"/>
    <w:rsid w:val="00CC47AC"/>
    <w:rsid w:val="00CC723F"/>
    <w:rsid w:val="00CD0C71"/>
    <w:rsid w:val="00CD35CA"/>
    <w:rsid w:val="00CD4E56"/>
    <w:rsid w:val="00CD4EB0"/>
    <w:rsid w:val="00CD5DC1"/>
    <w:rsid w:val="00CD6D28"/>
    <w:rsid w:val="00CE6A39"/>
    <w:rsid w:val="00CE7033"/>
    <w:rsid w:val="00CF2A27"/>
    <w:rsid w:val="00CF57DF"/>
    <w:rsid w:val="00CF6987"/>
    <w:rsid w:val="00CF7CFE"/>
    <w:rsid w:val="00D00004"/>
    <w:rsid w:val="00D00766"/>
    <w:rsid w:val="00D022A1"/>
    <w:rsid w:val="00D027A7"/>
    <w:rsid w:val="00D02A4A"/>
    <w:rsid w:val="00D0423C"/>
    <w:rsid w:val="00D04384"/>
    <w:rsid w:val="00D04FD1"/>
    <w:rsid w:val="00D0546F"/>
    <w:rsid w:val="00D05B9F"/>
    <w:rsid w:val="00D112AC"/>
    <w:rsid w:val="00D1268D"/>
    <w:rsid w:val="00D1322E"/>
    <w:rsid w:val="00D24A89"/>
    <w:rsid w:val="00D24D90"/>
    <w:rsid w:val="00D251FD"/>
    <w:rsid w:val="00D3212B"/>
    <w:rsid w:val="00D34A88"/>
    <w:rsid w:val="00D36836"/>
    <w:rsid w:val="00D4282F"/>
    <w:rsid w:val="00D44E12"/>
    <w:rsid w:val="00D45B4D"/>
    <w:rsid w:val="00D5118B"/>
    <w:rsid w:val="00D51264"/>
    <w:rsid w:val="00D52A29"/>
    <w:rsid w:val="00D5751F"/>
    <w:rsid w:val="00D57D74"/>
    <w:rsid w:val="00D61107"/>
    <w:rsid w:val="00D633EC"/>
    <w:rsid w:val="00D6728C"/>
    <w:rsid w:val="00D67935"/>
    <w:rsid w:val="00D71745"/>
    <w:rsid w:val="00D71AEF"/>
    <w:rsid w:val="00D72972"/>
    <w:rsid w:val="00D73166"/>
    <w:rsid w:val="00D73BE3"/>
    <w:rsid w:val="00D76278"/>
    <w:rsid w:val="00D8319F"/>
    <w:rsid w:val="00D84B5E"/>
    <w:rsid w:val="00D8789E"/>
    <w:rsid w:val="00D878B3"/>
    <w:rsid w:val="00D90DC4"/>
    <w:rsid w:val="00D935B5"/>
    <w:rsid w:val="00D94F22"/>
    <w:rsid w:val="00DA096C"/>
    <w:rsid w:val="00DA1646"/>
    <w:rsid w:val="00DA4E2F"/>
    <w:rsid w:val="00DA6E46"/>
    <w:rsid w:val="00DA7394"/>
    <w:rsid w:val="00DA7A1D"/>
    <w:rsid w:val="00DB3112"/>
    <w:rsid w:val="00DB4BE6"/>
    <w:rsid w:val="00DB5283"/>
    <w:rsid w:val="00DB5678"/>
    <w:rsid w:val="00DB5C1F"/>
    <w:rsid w:val="00DC105D"/>
    <w:rsid w:val="00DC5C9C"/>
    <w:rsid w:val="00DC67CF"/>
    <w:rsid w:val="00DD30E9"/>
    <w:rsid w:val="00DD3544"/>
    <w:rsid w:val="00DD38A5"/>
    <w:rsid w:val="00DD4648"/>
    <w:rsid w:val="00DD47C2"/>
    <w:rsid w:val="00DE0BF7"/>
    <w:rsid w:val="00DE1EB7"/>
    <w:rsid w:val="00DE20AF"/>
    <w:rsid w:val="00DE6812"/>
    <w:rsid w:val="00DE6A5F"/>
    <w:rsid w:val="00DF0A1F"/>
    <w:rsid w:val="00DF16D5"/>
    <w:rsid w:val="00DF3019"/>
    <w:rsid w:val="00DF303C"/>
    <w:rsid w:val="00DF35C8"/>
    <w:rsid w:val="00DF5193"/>
    <w:rsid w:val="00DF59EC"/>
    <w:rsid w:val="00DF5F87"/>
    <w:rsid w:val="00E00AD7"/>
    <w:rsid w:val="00E01690"/>
    <w:rsid w:val="00E02673"/>
    <w:rsid w:val="00E04D92"/>
    <w:rsid w:val="00E04E0A"/>
    <w:rsid w:val="00E07D5C"/>
    <w:rsid w:val="00E1370E"/>
    <w:rsid w:val="00E13F17"/>
    <w:rsid w:val="00E14A2B"/>
    <w:rsid w:val="00E17FE0"/>
    <w:rsid w:val="00E202EC"/>
    <w:rsid w:val="00E21065"/>
    <w:rsid w:val="00E22495"/>
    <w:rsid w:val="00E26EC9"/>
    <w:rsid w:val="00E31122"/>
    <w:rsid w:val="00E3218C"/>
    <w:rsid w:val="00E36C37"/>
    <w:rsid w:val="00E40806"/>
    <w:rsid w:val="00E4090B"/>
    <w:rsid w:val="00E42317"/>
    <w:rsid w:val="00E42616"/>
    <w:rsid w:val="00E44486"/>
    <w:rsid w:val="00E44B28"/>
    <w:rsid w:val="00E4513D"/>
    <w:rsid w:val="00E466EF"/>
    <w:rsid w:val="00E46DD0"/>
    <w:rsid w:val="00E47872"/>
    <w:rsid w:val="00E5068B"/>
    <w:rsid w:val="00E54021"/>
    <w:rsid w:val="00E54B89"/>
    <w:rsid w:val="00E579F3"/>
    <w:rsid w:val="00E60CEF"/>
    <w:rsid w:val="00E63500"/>
    <w:rsid w:val="00E6479A"/>
    <w:rsid w:val="00E768A1"/>
    <w:rsid w:val="00E83605"/>
    <w:rsid w:val="00E852FD"/>
    <w:rsid w:val="00E90222"/>
    <w:rsid w:val="00E90C2F"/>
    <w:rsid w:val="00E90D7B"/>
    <w:rsid w:val="00E910E9"/>
    <w:rsid w:val="00E91308"/>
    <w:rsid w:val="00E94ACE"/>
    <w:rsid w:val="00E94EDA"/>
    <w:rsid w:val="00E97EBA"/>
    <w:rsid w:val="00EA01E0"/>
    <w:rsid w:val="00EA08B1"/>
    <w:rsid w:val="00EA3CF4"/>
    <w:rsid w:val="00EA5619"/>
    <w:rsid w:val="00EA64F1"/>
    <w:rsid w:val="00EB0DF9"/>
    <w:rsid w:val="00EB4BFE"/>
    <w:rsid w:val="00EB73A4"/>
    <w:rsid w:val="00EB7A30"/>
    <w:rsid w:val="00EB7CB2"/>
    <w:rsid w:val="00EC28D3"/>
    <w:rsid w:val="00EC2B5B"/>
    <w:rsid w:val="00EC3312"/>
    <w:rsid w:val="00EC3C5D"/>
    <w:rsid w:val="00EC4306"/>
    <w:rsid w:val="00EC705B"/>
    <w:rsid w:val="00ED0A3B"/>
    <w:rsid w:val="00ED2138"/>
    <w:rsid w:val="00ED42FB"/>
    <w:rsid w:val="00ED6F01"/>
    <w:rsid w:val="00ED76A0"/>
    <w:rsid w:val="00ED7BF0"/>
    <w:rsid w:val="00EE012C"/>
    <w:rsid w:val="00EE1FE1"/>
    <w:rsid w:val="00EE2E6A"/>
    <w:rsid w:val="00EE51D6"/>
    <w:rsid w:val="00EE5A5D"/>
    <w:rsid w:val="00EE5D14"/>
    <w:rsid w:val="00EE5E9D"/>
    <w:rsid w:val="00EF1747"/>
    <w:rsid w:val="00EF4355"/>
    <w:rsid w:val="00EF559F"/>
    <w:rsid w:val="00F02F33"/>
    <w:rsid w:val="00F044A4"/>
    <w:rsid w:val="00F065B3"/>
    <w:rsid w:val="00F07949"/>
    <w:rsid w:val="00F112B6"/>
    <w:rsid w:val="00F13C7B"/>
    <w:rsid w:val="00F15072"/>
    <w:rsid w:val="00F212C9"/>
    <w:rsid w:val="00F2336C"/>
    <w:rsid w:val="00F251AC"/>
    <w:rsid w:val="00F27964"/>
    <w:rsid w:val="00F3779E"/>
    <w:rsid w:val="00F416D0"/>
    <w:rsid w:val="00F41DD5"/>
    <w:rsid w:val="00F44ACE"/>
    <w:rsid w:val="00F51A67"/>
    <w:rsid w:val="00F51DF4"/>
    <w:rsid w:val="00F55E87"/>
    <w:rsid w:val="00F601E7"/>
    <w:rsid w:val="00F641FC"/>
    <w:rsid w:val="00F71138"/>
    <w:rsid w:val="00F71675"/>
    <w:rsid w:val="00F7310A"/>
    <w:rsid w:val="00F8316F"/>
    <w:rsid w:val="00F83D6C"/>
    <w:rsid w:val="00F84E3E"/>
    <w:rsid w:val="00F879FF"/>
    <w:rsid w:val="00F87D26"/>
    <w:rsid w:val="00F92397"/>
    <w:rsid w:val="00F92A67"/>
    <w:rsid w:val="00F9384A"/>
    <w:rsid w:val="00F9397F"/>
    <w:rsid w:val="00F939B6"/>
    <w:rsid w:val="00F970FF"/>
    <w:rsid w:val="00F97295"/>
    <w:rsid w:val="00FA1892"/>
    <w:rsid w:val="00FA590E"/>
    <w:rsid w:val="00FA6E23"/>
    <w:rsid w:val="00FA7228"/>
    <w:rsid w:val="00FA7239"/>
    <w:rsid w:val="00FA7403"/>
    <w:rsid w:val="00FB71D7"/>
    <w:rsid w:val="00FC02F0"/>
    <w:rsid w:val="00FC118B"/>
    <w:rsid w:val="00FC5C14"/>
    <w:rsid w:val="00FD0AA5"/>
    <w:rsid w:val="00FD1F8A"/>
    <w:rsid w:val="00FD4E85"/>
    <w:rsid w:val="00FD515E"/>
    <w:rsid w:val="00FE063C"/>
    <w:rsid w:val="00FE148C"/>
    <w:rsid w:val="00FE5255"/>
    <w:rsid w:val="00FE598E"/>
    <w:rsid w:val="00FE619F"/>
    <w:rsid w:val="00FF277A"/>
    <w:rsid w:val="00FF2B2F"/>
    <w:rsid w:val="00FF461B"/>
    <w:rsid w:val="00FF4721"/>
    <w:rsid w:val="00FF7117"/>
    <w:rsid w:val="00FF72B2"/>
    <w:rsid w:val="00FF78CF"/>
    <w:rsid w:val="04222432"/>
    <w:rsid w:val="052368EF"/>
    <w:rsid w:val="07435764"/>
    <w:rsid w:val="07CCD22A"/>
    <w:rsid w:val="07D34DB7"/>
    <w:rsid w:val="0965A077"/>
    <w:rsid w:val="09BBB4D7"/>
    <w:rsid w:val="09DC0DED"/>
    <w:rsid w:val="0AB8D3F2"/>
    <w:rsid w:val="0ADC8E91"/>
    <w:rsid w:val="0B77DE4E"/>
    <w:rsid w:val="0C871AF0"/>
    <w:rsid w:val="0D25A3F6"/>
    <w:rsid w:val="0D7987B5"/>
    <w:rsid w:val="0DD1270D"/>
    <w:rsid w:val="0E105A4C"/>
    <w:rsid w:val="0FA04AC2"/>
    <w:rsid w:val="0FB9C146"/>
    <w:rsid w:val="0FBEBBB2"/>
    <w:rsid w:val="10F2916B"/>
    <w:rsid w:val="11BBAEFD"/>
    <w:rsid w:val="11EF2F54"/>
    <w:rsid w:val="1281D352"/>
    <w:rsid w:val="12E3CB6F"/>
    <w:rsid w:val="1308EC67"/>
    <w:rsid w:val="1369C7D6"/>
    <w:rsid w:val="14297371"/>
    <w:rsid w:val="147F9BD0"/>
    <w:rsid w:val="14A835B8"/>
    <w:rsid w:val="1528DFBD"/>
    <w:rsid w:val="156D217D"/>
    <w:rsid w:val="1585EFC8"/>
    <w:rsid w:val="16573D0D"/>
    <w:rsid w:val="179EDDF8"/>
    <w:rsid w:val="17B73C92"/>
    <w:rsid w:val="17F30D6E"/>
    <w:rsid w:val="1809767F"/>
    <w:rsid w:val="182F74C7"/>
    <w:rsid w:val="18861E22"/>
    <w:rsid w:val="19530CF3"/>
    <w:rsid w:val="197AB33E"/>
    <w:rsid w:val="1AE06E77"/>
    <w:rsid w:val="1B204319"/>
    <w:rsid w:val="1C0A93A6"/>
    <w:rsid w:val="1C46F04E"/>
    <w:rsid w:val="1CACFC25"/>
    <w:rsid w:val="1D10AA1C"/>
    <w:rsid w:val="1D7E70A8"/>
    <w:rsid w:val="1E267E16"/>
    <w:rsid w:val="1E40FCA1"/>
    <w:rsid w:val="1E77470C"/>
    <w:rsid w:val="1EAC7A7D"/>
    <w:rsid w:val="1EB8B679"/>
    <w:rsid w:val="1EFEB8C0"/>
    <w:rsid w:val="1F31DC82"/>
    <w:rsid w:val="2096C97E"/>
    <w:rsid w:val="20D85FDA"/>
    <w:rsid w:val="214D00A7"/>
    <w:rsid w:val="215E1ED8"/>
    <w:rsid w:val="218F939A"/>
    <w:rsid w:val="21A55704"/>
    <w:rsid w:val="220B5A6D"/>
    <w:rsid w:val="2274303B"/>
    <w:rsid w:val="22D8450D"/>
    <w:rsid w:val="22F9BD63"/>
    <w:rsid w:val="24B027FD"/>
    <w:rsid w:val="24B77692"/>
    <w:rsid w:val="261794F1"/>
    <w:rsid w:val="26349C53"/>
    <w:rsid w:val="26980079"/>
    <w:rsid w:val="26A17DA4"/>
    <w:rsid w:val="2745710D"/>
    <w:rsid w:val="27E9F921"/>
    <w:rsid w:val="284AF566"/>
    <w:rsid w:val="29F7F107"/>
    <w:rsid w:val="2A6D208C"/>
    <w:rsid w:val="2B1BC23C"/>
    <w:rsid w:val="2B1F1CFA"/>
    <w:rsid w:val="2BE7A5E0"/>
    <w:rsid w:val="2BECA6A1"/>
    <w:rsid w:val="2C27436D"/>
    <w:rsid w:val="2CC6C208"/>
    <w:rsid w:val="2CCB0D75"/>
    <w:rsid w:val="2D98E131"/>
    <w:rsid w:val="2E66DDD6"/>
    <w:rsid w:val="2E77616A"/>
    <w:rsid w:val="2EA08619"/>
    <w:rsid w:val="2EED71B5"/>
    <w:rsid w:val="2F38991C"/>
    <w:rsid w:val="2FBF180E"/>
    <w:rsid w:val="3002AE37"/>
    <w:rsid w:val="307576F2"/>
    <w:rsid w:val="315AE86F"/>
    <w:rsid w:val="31D68C83"/>
    <w:rsid w:val="32DC2AAE"/>
    <w:rsid w:val="3388ED61"/>
    <w:rsid w:val="33EAAD99"/>
    <w:rsid w:val="33F403DA"/>
    <w:rsid w:val="34816B00"/>
    <w:rsid w:val="3539CD51"/>
    <w:rsid w:val="36E60326"/>
    <w:rsid w:val="3744F6DA"/>
    <w:rsid w:val="38AD008B"/>
    <w:rsid w:val="39430588"/>
    <w:rsid w:val="3A174634"/>
    <w:rsid w:val="3B010167"/>
    <w:rsid w:val="3BF5BF7E"/>
    <w:rsid w:val="3DC21431"/>
    <w:rsid w:val="3E0A5210"/>
    <w:rsid w:val="3F14F325"/>
    <w:rsid w:val="40C047F7"/>
    <w:rsid w:val="41B7223E"/>
    <w:rsid w:val="42A7DDF3"/>
    <w:rsid w:val="43087B7F"/>
    <w:rsid w:val="4347A5C4"/>
    <w:rsid w:val="435BFBBA"/>
    <w:rsid w:val="449E3863"/>
    <w:rsid w:val="45484792"/>
    <w:rsid w:val="46F80967"/>
    <w:rsid w:val="47C65C12"/>
    <w:rsid w:val="47F507DE"/>
    <w:rsid w:val="48991FAC"/>
    <w:rsid w:val="49891DA8"/>
    <w:rsid w:val="49B636C5"/>
    <w:rsid w:val="4A21B937"/>
    <w:rsid w:val="4DABA8B7"/>
    <w:rsid w:val="4E679BF5"/>
    <w:rsid w:val="4E7B4341"/>
    <w:rsid w:val="4EA5CB05"/>
    <w:rsid w:val="4EC7FE9A"/>
    <w:rsid w:val="50DEAD19"/>
    <w:rsid w:val="51B01AE1"/>
    <w:rsid w:val="52541B94"/>
    <w:rsid w:val="52B241D9"/>
    <w:rsid w:val="52C83427"/>
    <w:rsid w:val="5347981E"/>
    <w:rsid w:val="53B2A136"/>
    <w:rsid w:val="54A4DF1A"/>
    <w:rsid w:val="54F0749B"/>
    <w:rsid w:val="550C0E4E"/>
    <w:rsid w:val="56327FFA"/>
    <w:rsid w:val="5709439D"/>
    <w:rsid w:val="579EC1C2"/>
    <w:rsid w:val="57A595C6"/>
    <w:rsid w:val="5824D9EC"/>
    <w:rsid w:val="58311E0B"/>
    <w:rsid w:val="598145B3"/>
    <w:rsid w:val="5B2410D7"/>
    <w:rsid w:val="5BBCCC64"/>
    <w:rsid w:val="5D326951"/>
    <w:rsid w:val="5D5ECB66"/>
    <w:rsid w:val="5DE9B1B1"/>
    <w:rsid w:val="5E21C348"/>
    <w:rsid w:val="5E97F998"/>
    <w:rsid w:val="5EBCF854"/>
    <w:rsid w:val="5ECDAAF7"/>
    <w:rsid w:val="5F236098"/>
    <w:rsid w:val="6061D912"/>
    <w:rsid w:val="61836758"/>
    <w:rsid w:val="61F27EDC"/>
    <w:rsid w:val="626D2A35"/>
    <w:rsid w:val="62DB9D9F"/>
    <w:rsid w:val="6373D0B2"/>
    <w:rsid w:val="63785D38"/>
    <w:rsid w:val="63AD9DBD"/>
    <w:rsid w:val="64461A16"/>
    <w:rsid w:val="65245137"/>
    <w:rsid w:val="65496E1E"/>
    <w:rsid w:val="66ABC268"/>
    <w:rsid w:val="673025BA"/>
    <w:rsid w:val="68827494"/>
    <w:rsid w:val="68AE1E46"/>
    <w:rsid w:val="68CD3E3C"/>
    <w:rsid w:val="69FBF890"/>
    <w:rsid w:val="6ACB7074"/>
    <w:rsid w:val="6AD03DD1"/>
    <w:rsid w:val="6ADEC805"/>
    <w:rsid w:val="6B4109BC"/>
    <w:rsid w:val="6C7A9866"/>
    <w:rsid w:val="6DA89CE5"/>
    <w:rsid w:val="6DB7DAB1"/>
    <w:rsid w:val="6F439A57"/>
    <w:rsid w:val="7168BF2C"/>
    <w:rsid w:val="71C62435"/>
    <w:rsid w:val="732A1582"/>
    <w:rsid w:val="73525B2F"/>
    <w:rsid w:val="741F202A"/>
    <w:rsid w:val="7450D828"/>
    <w:rsid w:val="74CAE303"/>
    <w:rsid w:val="774F7F2B"/>
    <w:rsid w:val="77804DF0"/>
    <w:rsid w:val="785EBBCD"/>
    <w:rsid w:val="78D7845A"/>
    <w:rsid w:val="791A48E3"/>
    <w:rsid w:val="7968A1B2"/>
    <w:rsid w:val="7A5D37BD"/>
    <w:rsid w:val="7A64BB6A"/>
    <w:rsid w:val="7D1F9BEB"/>
    <w:rsid w:val="7D68504D"/>
    <w:rsid w:val="7EE1656B"/>
    <w:rsid w:val="7F5A91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568819B6-B601-440A-9AC6-92D300BC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417631"/>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095C59"/>
    <w:rPr>
      <w:color w:val="0000FF"/>
      <w:u w:val="single"/>
    </w:rPr>
  </w:style>
  <w:style w:type="character" w:styleId="UnresolvedMention">
    <w:name w:val="Unresolved Mention"/>
    <w:basedOn w:val="DefaultParagraphFont"/>
    <w:uiPriority w:val="99"/>
    <w:semiHidden/>
    <w:unhideWhenUsed/>
    <w:rsid w:val="0078419A"/>
    <w:rPr>
      <w:color w:val="605E5C"/>
      <w:shd w:val="clear" w:color="auto" w:fill="E1DFDD"/>
    </w:rPr>
  </w:style>
  <w:style w:type="character" w:customStyle="1" w:styleId="normaltextrun">
    <w:name w:val="normaltextrun"/>
    <w:basedOn w:val="DefaultParagraphFont"/>
    <w:rsid w:val="00621098"/>
  </w:style>
  <w:style w:type="paragraph" w:styleId="BalloonText">
    <w:name w:val="Balloon Text"/>
    <w:basedOn w:val="Normal"/>
    <w:link w:val="BalloonTextChar"/>
    <w:uiPriority w:val="99"/>
    <w:semiHidden/>
    <w:unhideWhenUsed/>
    <w:rsid w:val="0042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BB"/>
    <w:rPr>
      <w:rFonts w:ascii="Segoe UI" w:eastAsiaTheme="minorHAnsi" w:hAnsi="Segoe UI" w:cs="Segoe UI"/>
      <w:sz w:val="18"/>
      <w:szCs w:val="18"/>
      <w:lang w:eastAsia="en-US"/>
    </w:rPr>
  </w:style>
  <w:style w:type="character" w:customStyle="1" w:styleId="apple-converted-space">
    <w:name w:val="apple-converted-space"/>
    <w:basedOn w:val="DefaultParagraphFont"/>
    <w:rsid w:val="007260E0"/>
  </w:style>
  <w:style w:type="character" w:customStyle="1" w:styleId="Heading1Char">
    <w:name w:val="Heading 1 Char"/>
    <w:basedOn w:val="DefaultParagraphFont"/>
    <w:link w:val="Heading1"/>
    <w:uiPriority w:val="9"/>
    <w:rsid w:val="0041763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1582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4569">
      <w:bodyDiv w:val="1"/>
      <w:marLeft w:val="0"/>
      <w:marRight w:val="0"/>
      <w:marTop w:val="0"/>
      <w:marBottom w:val="0"/>
      <w:divBdr>
        <w:top w:val="none" w:sz="0" w:space="0" w:color="auto"/>
        <w:left w:val="none" w:sz="0" w:space="0" w:color="auto"/>
        <w:bottom w:val="none" w:sz="0" w:space="0" w:color="auto"/>
        <w:right w:val="none" w:sz="0" w:space="0" w:color="auto"/>
      </w:divBdr>
    </w:div>
    <w:div w:id="378558383">
      <w:bodyDiv w:val="1"/>
      <w:marLeft w:val="0"/>
      <w:marRight w:val="0"/>
      <w:marTop w:val="0"/>
      <w:marBottom w:val="0"/>
      <w:divBdr>
        <w:top w:val="none" w:sz="0" w:space="0" w:color="auto"/>
        <w:left w:val="none" w:sz="0" w:space="0" w:color="auto"/>
        <w:bottom w:val="none" w:sz="0" w:space="0" w:color="auto"/>
        <w:right w:val="none" w:sz="0" w:space="0" w:color="auto"/>
      </w:divBdr>
    </w:div>
    <w:div w:id="4216795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7040188">
      <w:bodyDiv w:val="1"/>
      <w:marLeft w:val="0"/>
      <w:marRight w:val="0"/>
      <w:marTop w:val="0"/>
      <w:marBottom w:val="0"/>
      <w:divBdr>
        <w:top w:val="none" w:sz="0" w:space="0" w:color="auto"/>
        <w:left w:val="none" w:sz="0" w:space="0" w:color="auto"/>
        <w:bottom w:val="none" w:sz="0" w:space="0" w:color="auto"/>
        <w:right w:val="none" w:sz="0" w:space="0" w:color="auto"/>
      </w:divBdr>
    </w:div>
    <w:div w:id="1340349558">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670281663">
      <w:bodyDiv w:val="1"/>
      <w:marLeft w:val="0"/>
      <w:marRight w:val="0"/>
      <w:marTop w:val="0"/>
      <w:marBottom w:val="0"/>
      <w:divBdr>
        <w:top w:val="none" w:sz="0" w:space="0" w:color="auto"/>
        <w:left w:val="none" w:sz="0" w:space="0" w:color="auto"/>
        <w:bottom w:val="none" w:sz="0" w:space="0" w:color="auto"/>
        <w:right w:val="none" w:sz="0" w:space="0" w:color="auto"/>
      </w:divBdr>
    </w:div>
    <w:div w:id="1750729514">
      <w:bodyDiv w:val="1"/>
      <w:marLeft w:val="0"/>
      <w:marRight w:val="0"/>
      <w:marTop w:val="0"/>
      <w:marBottom w:val="0"/>
      <w:divBdr>
        <w:top w:val="none" w:sz="0" w:space="0" w:color="auto"/>
        <w:left w:val="none" w:sz="0" w:space="0" w:color="auto"/>
        <w:bottom w:val="none" w:sz="0" w:space="0" w:color="auto"/>
        <w:right w:val="none" w:sz="0" w:space="0" w:color="auto"/>
      </w:divBdr>
    </w:div>
    <w:div w:id="1942835813">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 w:id="20352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schools-bill-second-reading-house-lords-23-may-2022" TargetMode="External"/><Relationship Id="rId18" Type="http://schemas.openxmlformats.org/officeDocument/2006/relationships/hyperlink" Target="https://childrenssocialcare.independent-review.uk/" TargetMode="External"/><Relationship Id="rId26" Type="http://schemas.openxmlformats.org/officeDocument/2006/relationships/hyperlink" Target="https://www.gov.uk/government/publications/family-hubs-and-start-for-life-package-methodology-for-pre-selecting-local-authorities" TargetMode="External"/><Relationship Id="rId3" Type="http://schemas.openxmlformats.org/officeDocument/2006/relationships/customXml" Target="../customXml/item3.xml"/><Relationship Id="rId21" Type="http://schemas.openxmlformats.org/officeDocument/2006/relationships/hyperlink" Target="https://www.gov.uk/government/publications/childrens-social-care-market-study-final-report/final-repor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parliament/briefings-and-responses/schools-white-paper-28-march-2022" TargetMode="External"/><Relationship Id="rId17" Type="http://schemas.openxmlformats.org/officeDocument/2006/relationships/hyperlink" Target="https://www.local.gov.uk/topics/children-and-young-people/special-educational-needs-and-disabilities-send/agreeing-disagree" TargetMode="External"/><Relationship Id="rId25" Type="http://schemas.openxmlformats.org/officeDocument/2006/relationships/hyperlink" Target="https://www.gov.uk/government/publications/the-best-start-for-life-a-vision-for-the-1001-critical-days" TargetMode="External"/><Relationship Id="rId33" Type="http://schemas.openxmlformats.org/officeDocument/2006/relationships/hyperlink" Target="https://www.gov.uk/government/news/300-million-to-cut-youth-crime-and-make-streets-saf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arliament/briefings-and-responses/send-green-paper-29-march-2022" TargetMode="External"/><Relationship Id="rId20" Type="http://schemas.openxmlformats.org/officeDocument/2006/relationships/hyperlink" Target="https://www.almaeconomics.com/sufficiency" TargetMode="External"/><Relationship Id="rId29" Type="http://schemas.openxmlformats.org/officeDocument/2006/relationships/hyperlink" Target="https://www.gov.uk/government/publications/youth-review-summary-findings-and-govern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opportunity-for-all-strong-schools-with-great-teachers-for-your-child" TargetMode="External"/><Relationship Id="rId24" Type="http://schemas.openxmlformats.org/officeDocument/2006/relationships/hyperlink" Target="https://www.local.gov.uk/engaging-young-people-policy-development" TargetMode="External"/><Relationship Id="rId32" Type="http://schemas.openxmlformats.org/officeDocument/2006/relationships/hyperlink" Target="https://www.local.gov.uk/publications/supporting-youngest-children-youth-justice-system-what-works-reduce-offending-and"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consultations/send-review-right-support-right-place-right-time" TargetMode="External"/><Relationship Id="rId23" Type="http://schemas.openxmlformats.org/officeDocument/2006/relationships/hyperlink" Target="https://static1.squarespace.com/static/5ce55a5ad4c5c500016855ee/t/605b8c7c001c534b1a223885/1616612479198/LGA_CV19_final+report.pdf" TargetMode="External"/><Relationship Id="rId28" Type="http://schemas.openxmlformats.org/officeDocument/2006/relationships/hyperlink" Target="https://www.gov.uk/government/news/call-for-evidence-for-new-10-year-plan-to-improve-mental-healt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cma-cases/childrens-social-care-study" TargetMode="External"/><Relationship Id="rId31" Type="http://schemas.openxmlformats.org/officeDocument/2006/relationships/hyperlink" Target="https://adcs.org.uk/youth/article/a-youth-justice-system-that-works-for-children-adcs-aym-and-lga-policy-po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nalysis-ofsted-inspection-outcomes-school-type" TargetMode="External"/><Relationship Id="rId22" Type="http://schemas.openxmlformats.org/officeDocument/2006/relationships/hyperlink" Target="https://www.local.gov.uk/profit-making-and-risk-independent-childrens-social-care-placement-providers" TargetMode="External"/><Relationship Id="rId27" Type="http://schemas.openxmlformats.org/officeDocument/2006/relationships/hyperlink" Target="https://www.gov.uk/guidance/senior-mental-health-lead-training" TargetMode="External"/><Relationship Id="rId30" Type="http://schemas.openxmlformats.org/officeDocument/2006/relationships/hyperlink" Target="https://www.gov.uk/guidance/applying-to-the-youth-investment-fund-phase-1"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DBAC1CEAAE440E88901AD1B8DB003B5"/>
        <w:category>
          <w:name w:val="General"/>
          <w:gallery w:val="placeholder"/>
        </w:category>
        <w:types>
          <w:type w:val="bbPlcHdr"/>
        </w:types>
        <w:behaviors>
          <w:behavior w:val="content"/>
        </w:behaviors>
        <w:guid w:val="{50A471F9-5BC4-4B15-87C6-8986E8A88F60}"/>
      </w:docPartPr>
      <w:docPartBody>
        <w:p w:rsidR="00400FAD" w:rsidRDefault="000C38D5" w:rsidP="000C38D5">
          <w:pPr>
            <w:pStyle w:val="9DBAC1CEAAE440E88901AD1B8DB003B5"/>
          </w:pPr>
          <w:r w:rsidRPr="00FB1144">
            <w:rPr>
              <w:rStyle w:val="PlaceholderText"/>
            </w:rPr>
            <w:t>Click here to enter text.</w:t>
          </w:r>
        </w:p>
      </w:docPartBody>
    </w:docPart>
    <w:docPart>
      <w:docPartPr>
        <w:name w:val="213CE7C74567463299EDE31D9BF4DEDD"/>
        <w:category>
          <w:name w:val="General"/>
          <w:gallery w:val="placeholder"/>
        </w:category>
        <w:types>
          <w:type w:val="bbPlcHdr"/>
        </w:types>
        <w:behaviors>
          <w:behavior w:val="content"/>
        </w:behaviors>
        <w:guid w:val="{10AD7367-2B6A-4E58-B8B7-4316E92FF7DE}"/>
      </w:docPartPr>
      <w:docPartBody>
        <w:p w:rsidR="007812A7" w:rsidRDefault="00400FAD" w:rsidP="00400FAD">
          <w:pPr>
            <w:pStyle w:val="213CE7C74567463299EDE31D9BF4DEDD"/>
          </w:pPr>
          <w:r w:rsidRPr="00FB1144">
            <w:rPr>
              <w:rStyle w:val="PlaceholderText"/>
            </w:rPr>
            <w:t>Click here to enter text.</w:t>
          </w:r>
        </w:p>
      </w:docPartBody>
    </w:docPart>
    <w:docPart>
      <w:docPartPr>
        <w:name w:val="3989F3CD90C047469B1C688EDB58592F"/>
        <w:category>
          <w:name w:val="General"/>
          <w:gallery w:val="placeholder"/>
        </w:category>
        <w:types>
          <w:type w:val="bbPlcHdr"/>
        </w:types>
        <w:behaviors>
          <w:behavior w:val="content"/>
        </w:behaviors>
        <w:guid w:val="{FE1F4279-1316-4F42-AD5F-A1850B0C8269}"/>
      </w:docPartPr>
      <w:docPartBody>
        <w:p w:rsidR="007812A7" w:rsidRDefault="00400FAD" w:rsidP="00400FAD">
          <w:pPr>
            <w:pStyle w:val="3989F3CD90C047469B1C688EDB58592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C38D5"/>
    <w:rsid w:val="001A24B3"/>
    <w:rsid w:val="001C79DF"/>
    <w:rsid w:val="002F1F5C"/>
    <w:rsid w:val="003C0492"/>
    <w:rsid w:val="00400FAD"/>
    <w:rsid w:val="004549D1"/>
    <w:rsid w:val="004E2C7C"/>
    <w:rsid w:val="005D2478"/>
    <w:rsid w:val="00622D87"/>
    <w:rsid w:val="00644015"/>
    <w:rsid w:val="006513B4"/>
    <w:rsid w:val="007812A7"/>
    <w:rsid w:val="009A5B89"/>
    <w:rsid w:val="009C6E61"/>
    <w:rsid w:val="00A026A2"/>
    <w:rsid w:val="00A34679"/>
    <w:rsid w:val="00A3740C"/>
    <w:rsid w:val="00A67FC0"/>
    <w:rsid w:val="00A9668C"/>
    <w:rsid w:val="00AA0498"/>
    <w:rsid w:val="00B03A5C"/>
    <w:rsid w:val="00B710F9"/>
    <w:rsid w:val="00C60620"/>
    <w:rsid w:val="00ED0139"/>
    <w:rsid w:val="00EE1FE1"/>
    <w:rsid w:val="00F25CAC"/>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FA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213CE7C74567463299EDE31D9BF4DEDD">
    <w:name w:val="213CE7C74567463299EDE31D9BF4DEDD"/>
    <w:rsid w:val="00400FAD"/>
    <w:rPr>
      <w:lang w:eastAsia="en-GB"/>
    </w:rPr>
  </w:style>
  <w:style w:type="paragraph" w:customStyle="1" w:styleId="9DBAC1CEAAE440E88901AD1B8DB003B5">
    <w:name w:val="9DBAC1CEAAE440E88901AD1B8DB003B5"/>
    <w:rsid w:val="000C38D5"/>
    <w:rPr>
      <w:lang w:eastAsia="en-GB"/>
    </w:rPr>
  </w:style>
  <w:style w:type="paragraph" w:customStyle="1" w:styleId="3989F3CD90C047469B1C688EDB58592F">
    <w:name w:val="3989F3CD90C047469B1C688EDB58592F"/>
    <w:rsid w:val="00400FA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ea1e48e1-5345-418d-83a6-2dc2747f72c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adecd40-cd3b-4cec-a2da-884faf0413cf"/>
    <ds:schemaRef ds:uri="http://www.w3.org/XML/1998/namespace"/>
    <ds:schemaRef ds:uri="http://purl.org/dc/dcmitype/"/>
  </ds:schemaRefs>
</ds:datastoreItem>
</file>

<file path=customXml/itemProps3.xml><?xml version="1.0" encoding="utf-8"?>
<ds:datastoreItem xmlns:ds="http://schemas.openxmlformats.org/officeDocument/2006/customXml" ds:itemID="{E569E534-3561-4CB9-B64E-E73C20A0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E9C78-13E3-4708-947A-FDA4343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Links>
    <vt:vector size="138" baseType="variant">
      <vt:variant>
        <vt:i4>786435</vt:i4>
      </vt:variant>
      <vt:variant>
        <vt:i4>66</vt:i4>
      </vt:variant>
      <vt:variant>
        <vt:i4>0</vt:i4>
      </vt:variant>
      <vt:variant>
        <vt:i4>5</vt:i4>
      </vt:variant>
      <vt:variant>
        <vt:lpwstr>https://www.gov.uk/government/news/300-million-to-cut-youth-crime-and-make-streets-safer</vt:lpwstr>
      </vt:variant>
      <vt:variant>
        <vt:lpwstr/>
      </vt:variant>
      <vt:variant>
        <vt:i4>6619233</vt:i4>
      </vt:variant>
      <vt:variant>
        <vt:i4>63</vt:i4>
      </vt:variant>
      <vt:variant>
        <vt:i4>0</vt:i4>
      </vt:variant>
      <vt:variant>
        <vt:i4>5</vt:i4>
      </vt:variant>
      <vt:variant>
        <vt:lpwstr>https://www.local.gov.uk/publications/supporting-youngest-children-youth-justice-system-what-works-reduce-offending-and</vt:lpwstr>
      </vt:variant>
      <vt:variant>
        <vt:lpwstr/>
      </vt:variant>
      <vt:variant>
        <vt:i4>4784130</vt:i4>
      </vt:variant>
      <vt:variant>
        <vt:i4>60</vt:i4>
      </vt:variant>
      <vt:variant>
        <vt:i4>0</vt:i4>
      </vt:variant>
      <vt:variant>
        <vt:i4>5</vt:i4>
      </vt:variant>
      <vt:variant>
        <vt:lpwstr>https://adcs.org.uk/youth/article/a-youth-justice-system-that-works-for-children-adcs-aym-and-lga-policy-posi</vt:lpwstr>
      </vt:variant>
      <vt:variant>
        <vt:lpwstr/>
      </vt:variant>
      <vt:variant>
        <vt:i4>262151</vt:i4>
      </vt:variant>
      <vt:variant>
        <vt:i4>57</vt:i4>
      </vt:variant>
      <vt:variant>
        <vt:i4>0</vt:i4>
      </vt:variant>
      <vt:variant>
        <vt:i4>5</vt:i4>
      </vt:variant>
      <vt:variant>
        <vt:lpwstr>https://www.gov.uk/guidance/applying-to-the-youth-investment-fund-phase-1</vt:lpwstr>
      </vt:variant>
      <vt:variant>
        <vt:lpwstr/>
      </vt:variant>
      <vt:variant>
        <vt:i4>1441799</vt:i4>
      </vt:variant>
      <vt:variant>
        <vt:i4>54</vt:i4>
      </vt:variant>
      <vt:variant>
        <vt:i4>0</vt:i4>
      </vt:variant>
      <vt:variant>
        <vt:i4>5</vt:i4>
      </vt:variant>
      <vt:variant>
        <vt:lpwstr>https://www.gov.uk/government/publications/youth-review-summary-findings-and-government-response</vt:lpwstr>
      </vt:variant>
      <vt:variant>
        <vt:lpwstr/>
      </vt:variant>
      <vt:variant>
        <vt:i4>2752614</vt:i4>
      </vt:variant>
      <vt:variant>
        <vt:i4>51</vt:i4>
      </vt:variant>
      <vt:variant>
        <vt:i4>0</vt:i4>
      </vt:variant>
      <vt:variant>
        <vt:i4>5</vt:i4>
      </vt:variant>
      <vt:variant>
        <vt:lpwstr>https://www.gov.uk/government/news/call-for-evidence-for-new-10-year-plan-to-improve-mental-health</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5963854</vt:i4>
      </vt:variant>
      <vt:variant>
        <vt:i4>45</vt:i4>
      </vt:variant>
      <vt:variant>
        <vt:i4>0</vt:i4>
      </vt:variant>
      <vt:variant>
        <vt:i4>5</vt:i4>
      </vt:variant>
      <vt:variant>
        <vt:lpwstr>https://www.gov.uk/government/publications/family-hubs-and-start-for-life-package-methodology-for-pre-selecting-local-authorities</vt:lpwstr>
      </vt:variant>
      <vt:variant>
        <vt:lpwstr/>
      </vt:variant>
      <vt:variant>
        <vt:i4>6946867</vt:i4>
      </vt:variant>
      <vt:variant>
        <vt:i4>42</vt:i4>
      </vt:variant>
      <vt:variant>
        <vt:i4>0</vt:i4>
      </vt:variant>
      <vt:variant>
        <vt:i4>5</vt:i4>
      </vt:variant>
      <vt:variant>
        <vt:lpwstr>https://www.gov.uk/government/publications/the-best-start-for-life-a-vision-for-the-1001-critical-days</vt:lpwstr>
      </vt:variant>
      <vt:variant>
        <vt:lpwstr/>
      </vt:variant>
      <vt:variant>
        <vt:i4>393288</vt:i4>
      </vt:variant>
      <vt:variant>
        <vt:i4>39</vt:i4>
      </vt:variant>
      <vt:variant>
        <vt:i4>0</vt:i4>
      </vt:variant>
      <vt:variant>
        <vt:i4>5</vt:i4>
      </vt:variant>
      <vt:variant>
        <vt:lpwstr>https://www.local.gov.uk/engaging-young-people-policy-development</vt:lpwstr>
      </vt:variant>
      <vt:variant>
        <vt:lpwstr/>
      </vt:variant>
      <vt:variant>
        <vt:i4>1703940</vt:i4>
      </vt:variant>
      <vt:variant>
        <vt:i4>36</vt:i4>
      </vt:variant>
      <vt:variant>
        <vt:i4>0</vt:i4>
      </vt:variant>
      <vt:variant>
        <vt:i4>5</vt:i4>
      </vt:variant>
      <vt:variant>
        <vt:lpwstr>https://static1.squarespace.com/static/5ce55a5ad4c5c500016855ee/t/605b8c7c001c534b1a223885/1616612479198/LGA_CV19_final+report.pdf</vt:lpwstr>
      </vt:variant>
      <vt:variant>
        <vt:lpwstr/>
      </vt:variant>
      <vt:variant>
        <vt:i4>4587608</vt:i4>
      </vt:variant>
      <vt:variant>
        <vt:i4>33</vt:i4>
      </vt:variant>
      <vt:variant>
        <vt:i4>0</vt:i4>
      </vt:variant>
      <vt:variant>
        <vt:i4>5</vt:i4>
      </vt:variant>
      <vt:variant>
        <vt:lpwstr>https://www.local.gov.uk/profit-making-and-risk-independent-childrens-social-care-placement-providers</vt:lpwstr>
      </vt:variant>
      <vt:variant>
        <vt:lpwstr/>
      </vt:variant>
      <vt:variant>
        <vt:i4>3801146</vt:i4>
      </vt:variant>
      <vt:variant>
        <vt:i4>30</vt:i4>
      </vt:variant>
      <vt:variant>
        <vt:i4>0</vt:i4>
      </vt:variant>
      <vt:variant>
        <vt:i4>5</vt:i4>
      </vt:variant>
      <vt:variant>
        <vt:lpwstr>https://www.gov.uk/government/publications/childrens-social-care-market-study-final-report/final-report</vt:lpwstr>
      </vt:variant>
      <vt:variant>
        <vt:lpwstr/>
      </vt:variant>
      <vt:variant>
        <vt:i4>6160454</vt:i4>
      </vt:variant>
      <vt:variant>
        <vt:i4>27</vt:i4>
      </vt:variant>
      <vt:variant>
        <vt:i4>0</vt:i4>
      </vt:variant>
      <vt:variant>
        <vt:i4>5</vt:i4>
      </vt:variant>
      <vt:variant>
        <vt:lpwstr>https://www.almaeconomics.com/sufficiency</vt:lpwstr>
      </vt:variant>
      <vt:variant>
        <vt:lpwstr/>
      </vt:variant>
      <vt:variant>
        <vt:i4>6029331</vt:i4>
      </vt:variant>
      <vt:variant>
        <vt:i4>24</vt:i4>
      </vt:variant>
      <vt:variant>
        <vt:i4>0</vt:i4>
      </vt:variant>
      <vt:variant>
        <vt:i4>5</vt:i4>
      </vt:variant>
      <vt:variant>
        <vt:lpwstr>https://www.gov.uk/cma-cases/childrens-social-care-study</vt:lpwstr>
      </vt:variant>
      <vt:variant>
        <vt:lpwstr/>
      </vt:variant>
      <vt:variant>
        <vt:i4>3080304</vt:i4>
      </vt:variant>
      <vt:variant>
        <vt:i4>21</vt:i4>
      </vt:variant>
      <vt:variant>
        <vt:i4>0</vt:i4>
      </vt:variant>
      <vt:variant>
        <vt:i4>5</vt:i4>
      </vt:variant>
      <vt:variant>
        <vt:lpwstr>https://childrenssocialcare.independent-review.uk/</vt:lpwstr>
      </vt:variant>
      <vt:variant>
        <vt:lpwstr/>
      </vt:variant>
      <vt:variant>
        <vt:i4>7929915</vt:i4>
      </vt:variant>
      <vt:variant>
        <vt:i4>18</vt:i4>
      </vt:variant>
      <vt:variant>
        <vt:i4>0</vt:i4>
      </vt:variant>
      <vt:variant>
        <vt:i4>5</vt:i4>
      </vt:variant>
      <vt:variant>
        <vt:lpwstr>https://www.local.gov.uk/topics/children-and-young-people/special-educational-needs-and-disabilities-send/agreeing-disagree</vt:lpwstr>
      </vt:variant>
      <vt:variant>
        <vt:lpwstr/>
      </vt:variant>
      <vt:variant>
        <vt:i4>7209059</vt:i4>
      </vt:variant>
      <vt:variant>
        <vt:i4>15</vt:i4>
      </vt:variant>
      <vt:variant>
        <vt:i4>0</vt:i4>
      </vt:variant>
      <vt:variant>
        <vt:i4>5</vt:i4>
      </vt:variant>
      <vt:variant>
        <vt:lpwstr>https://www.local.gov.uk/parliament/briefings-and-responses/send-green-paper-29-march-2022</vt:lpwstr>
      </vt:variant>
      <vt:variant>
        <vt:lpwstr/>
      </vt:variant>
      <vt:variant>
        <vt:i4>65605</vt:i4>
      </vt:variant>
      <vt:variant>
        <vt:i4>12</vt:i4>
      </vt:variant>
      <vt:variant>
        <vt:i4>0</vt:i4>
      </vt:variant>
      <vt:variant>
        <vt:i4>5</vt:i4>
      </vt:variant>
      <vt:variant>
        <vt:lpwstr>https://www.gov.uk/government/consultations/send-review-right-support-right-place-right-time</vt:lpwstr>
      </vt:variant>
      <vt:variant>
        <vt:lpwstr/>
      </vt:variant>
      <vt:variant>
        <vt:i4>851996</vt:i4>
      </vt:variant>
      <vt:variant>
        <vt:i4>9</vt:i4>
      </vt:variant>
      <vt:variant>
        <vt:i4>0</vt:i4>
      </vt:variant>
      <vt:variant>
        <vt:i4>5</vt:i4>
      </vt:variant>
      <vt:variant>
        <vt:lpwstr>https://www.local.gov.uk/analysis-ofsted-inspection-outcomes-school-type</vt:lpwstr>
      </vt:variant>
      <vt:variant>
        <vt:lpwstr/>
      </vt:variant>
      <vt:variant>
        <vt:i4>2752559</vt:i4>
      </vt:variant>
      <vt:variant>
        <vt:i4>6</vt:i4>
      </vt:variant>
      <vt:variant>
        <vt:i4>0</vt:i4>
      </vt:variant>
      <vt:variant>
        <vt:i4>5</vt:i4>
      </vt:variant>
      <vt:variant>
        <vt:lpwstr>https://www.local.gov.uk/parliament/briefings-and-responses/schools-bill-second-reading-house-lords-23-may-2022</vt:lpwstr>
      </vt:variant>
      <vt:variant>
        <vt:lpwstr/>
      </vt:variant>
      <vt:variant>
        <vt:i4>5832704</vt:i4>
      </vt:variant>
      <vt:variant>
        <vt:i4>3</vt:i4>
      </vt:variant>
      <vt:variant>
        <vt:i4>0</vt:i4>
      </vt:variant>
      <vt:variant>
        <vt:i4>5</vt:i4>
      </vt:variant>
      <vt:variant>
        <vt:lpwstr>https://www.local.gov.uk/parliament/briefings-and-responses/schools-white-paper-28-march-2022</vt:lpwstr>
      </vt:variant>
      <vt:variant>
        <vt:lpwstr/>
      </vt:variant>
      <vt:variant>
        <vt:i4>4522073</vt:i4>
      </vt:variant>
      <vt:variant>
        <vt:i4>0</vt:i4>
      </vt:variant>
      <vt:variant>
        <vt:i4>0</vt:i4>
      </vt:variant>
      <vt:variant>
        <vt:i4>5</vt:i4>
      </vt:variant>
      <vt:variant>
        <vt:lpwstr>https://www.gov.uk/government/publications/opportunity-for-all-strong-schools-with-great-teachers-for-your-child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Tahmina Akther</cp:lastModifiedBy>
  <cp:revision>3</cp:revision>
  <dcterms:created xsi:type="dcterms:W3CDTF">2022-06-01T08:45:00Z</dcterms:created>
  <dcterms:modified xsi:type="dcterms:W3CDTF">2022-06-01T09:04:00Z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